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L.8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beautiful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narrow, small (room)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garden, yard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wide, spacious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old (not for age)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classroom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few,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lot, many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L.8</dc:title>
  <dcterms:created xsi:type="dcterms:W3CDTF">2021-10-11T10:35:53Z</dcterms:created>
  <dcterms:modified xsi:type="dcterms:W3CDTF">2021-10-11T10:35:53Z</dcterms:modified>
</cp:coreProperties>
</file>