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時代一第五課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綠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狗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生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咖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同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愛</w:t>
            </w:r>
          </w:p>
        </w:tc>
      </w:tr>
    </w:tbl>
    <w:p>
      <w:pPr>
        <w:pStyle w:val="WordBankMedium"/>
      </w:pPr>
      <w:r>
        <w:t xml:space="preserve">   我最喜歡在床上看書。    </w:t>
      </w:r>
      <w:r>
        <w:t xml:space="preserve">   我的貓在窗戶旁邊曬太陽    </w:t>
      </w:r>
      <w:r>
        <w:t xml:space="preserve">   狗在門後面。    </w:t>
      </w:r>
      <w:r>
        <w:t xml:space="preserve">   我們學校前面有四家飲料店。    </w:t>
      </w:r>
      <w:r>
        <w:t xml:space="preserve">   這本書很不錯。    </w:t>
      </w:r>
      <w:r>
        <w:t xml:space="preserve">   我的錢包在哪裡？    </w:t>
      </w:r>
      <w:r>
        <w:t xml:space="preserve">   那家飲料店在我家對面。    </w:t>
      </w:r>
      <w:r>
        <w:t xml:space="preserve">   我在學校，你要來這裡嗎？    </w:t>
      </w:r>
      <w:r>
        <w:t xml:space="preserve">   現在    </w:t>
      </w:r>
      <w:r>
        <w:t xml:space="preserve">   歲    </w:t>
      </w:r>
      <w:r>
        <w:t xml:space="preserve">   渴    </w:t>
      </w:r>
      <w:r>
        <w:t xml:space="preserve">   餓    </w:t>
      </w:r>
      <w:r>
        <w:t xml:space="preserve">   忙    </w:t>
      </w:r>
      <w:r>
        <w:t xml:space="preserve">   累    </w:t>
      </w:r>
      <w:r>
        <w:t xml:space="preserve">   睡覺    </w:t>
      </w:r>
      <w:r>
        <w:t xml:space="preserve">   做飯    </w:t>
      </w:r>
      <w:r>
        <w:t xml:space="preserve">   唱歌    </w:t>
      </w:r>
      <w:r>
        <w:t xml:space="preserve">   再見    </w:t>
      </w:r>
      <w:r>
        <w:t xml:space="preserve">   每天    </w:t>
      </w:r>
      <w:r>
        <w:t xml:space="preserve">   起床    </w:t>
      </w:r>
      <w:r>
        <w:t xml:space="preserve">   快樂    </w:t>
      </w:r>
      <w:r>
        <w:t xml:space="preserve">   生日    </w:t>
      </w:r>
      <w:r>
        <w:t xml:space="preserve">   週末    </w:t>
      </w:r>
      <w:r>
        <w:t xml:space="preserve">   星期    </w:t>
      </w:r>
      <w:r>
        <w:t xml:space="preserve">   禮拜    </w:t>
      </w:r>
      <w:r>
        <w:t xml:space="preserve">   孩子    </w:t>
      </w:r>
      <w:r>
        <w:t xml:space="preserve">   小姐    </w:t>
      </w:r>
      <w:r>
        <w:t xml:space="preserve">   姓名    </w:t>
      </w:r>
      <w:r>
        <w:t xml:space="preserve">   朋友    </w:t>
      </w:r>
      <w:r>
        <w:t xml:space="preserve">   同學    </w:t>
      </w:r>
      <w:r>
        <w:t xml:space="preserve">   可愛    </w:t>
      </w:r>
      <w:r>
        <w:t xml:space="preserve">   一共    </w:t>
      </w:r>
      <w:r>
        <w:t xml:space="preserve">   咖啡    </w:t>
      </w:r>
      <w:r>
        <w:t xml:space="preserve">   天氣    </w:t>
      </w:r>
      <w:r>
        <w:t xml:space="preserve">   杯子    </w:t>
      </w:r>
      <w:r>
        <w:t xml:space="preserve">   瓶子    </w:t>
      </w:r>
      <w:r>
        <w:t xml:space="preserve">   紅色    </w:t>
      </w:r>
      <w:r>
        <w:t xml:space="preserve">   綠茶    </w:t>
      </w:r>
      <w:r>
        <w:t xml:space="preserve">   飲料    </w:t>
      </w:r>
      <w:r>
        <w:t xml:space="preserve">   餐廳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時代一第五課 </dc:title>
  <dcterms:created xsi:type="dcterms:W3CDTF">2021-10-11T22:46:15Z</dcterms:created>
  <dcterms:modified xsi:type="dcterms:W3CDTF">2021-10-11T22:46:15Z</dcterms:modified>
</cp:coreProperties>
</file>