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あいうえおかきくけこ単語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ょ</w:t>
            </w:r>
          </w:p>
        </w:tc>
      </w:tr>
    </w:tbl>
    <w:p>
      <w:pPr>
        <w:pStyle w:val="WordBankLarge"/>
      </w:pPr>
      <w:r>
        <w:t xml:space="preserve">   あじさい    </w:t>
      </w:r>
      <w:r>
        <w:t xml:space="preserve">   あめ    </w:t>
      </w:r>
      <w:r>
        <w:t xml:space="preserve">   あり    </w:t>
      </w:r>
      <w:r>
        <w:t xml:space="preserve">   いし    </w:t>
      </w:r>
      <w:r>
        <w:t xml:space="preserve">   いちご    </w:t>
      </w:r>
      <w:r>
        <w:t xml:space="preserve">   いぬ    </w:t>
      </w:r>
      <w:r>
        <w:t xml:space="preserve">   うきわ    </w:t>
      </w:r>
      <w:r>
        <w:t xml:space="preserve">   うし    </w:t>
      </w:r>
      <w:r>
        <w:t xml:space="preserve">   うま    </w:t>
      </w:r>
      <w:r>
        <w:t xml:space="preserve">   えき    </w:t>
      </w:r>
      <w:r>
        <w:t xml:space="preserve">   えのぐ    </w:t>
      </w:r>
      <w:r>
        <w:t xml:space="preserve">   えんとつ    </w:t>
      </w:r>
      <w:r>
        <w:t xml:space="preserve">   おに    </w:t>
      </w:r>
      <w:r>
        <w:t xml:space="preserve">   おにぎり    </w:t>
      </w:r>
      <w:r>
        <w:t xml:space="preserve">   おばけ    </w:t>
      </w:r>
      <w:r>
        <w:t xml:space="preserve">   かさ    </w:t>
      </w:r>
      <w:r>
        <w:t xml:space="preserve">   かぶとむし    </w:t>
      </w:r>
      <w:r>
        <w:t xml:space="preserve">   かもめ    </w:t>
      </w:r>
      <w:r>
        <w:t xml:space="preserve">   ききゅう    </w:t>
      </w:r>
      <w:r>
        <w:t xml:space="preserve">   きりん    </w:t>
      </w:r>
      <w:r>
        <w:t xml:space="preserve">   きんぎょ    </w:t>
      </w:r>
      <w:r>
        <w:t xml:space="preserve">   くじら    </w:t>
      </w:r>
      <w:r>
        <w:t xml:space="preserve">   くり    </w:t>
      </w:r>
      <w:r>
        <w:t xml:space="preserve">   くるま    </w:t>
      </w:r>
      <w:r>
        <w:t xml:space="preserve">   けいさつ    </w:t>
      </w:r>
      <w:r>
        <w:t xml:space="preserve">   けむし    </w:t>
      </w:r>
      <w:r>
        <w:t xml:space="preserve">   けんだま    </w:t>
      </w:r>
      <w:r>
        <w:t xml:space="preserve">   こあら    </w:t>
      </w:r>
      <w:r>
        <w:t xml:space="preserve">   こおり    </w:t>
      </w:r>
      <w:r>
        <w:t xml:space="preserve">   こま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あいうえおかきくけこ単語</dc:title>
  <dcterms:created xsi:type="dcterms:W3CDTF">2021-10-11T22:46:10Z</dcterms:created>
  <dcterms:modified xsi:type="dcterms:W3CDTF">2021-10-11T22:46:10Z</dcterms:modified>
</cp:coreProperties>
</file>