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P.E.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parachute    </w:t>
      </w:r>
      <w:r>
        <w:t xml:space="preserve">   track    </w:t>
      </w:r>
      <w:r>
        <w:t xml:space="preserve">   powerlifting    </w:t>
      </w:r>
      <w:r>
        <w:t xml:space="preserve">   baton    </w:t>
      </w:r>
      <w:r>
        <w:t xml:space="preserve">   longjump    </w:t>
      </w:r>
      <w:r>
        <w:t xml:space="preserve">   triplejump    </w:t>
      </w:r>
      <w:r>
        <w:t xml:space="preserve">   shotput    </w:t>
      </w:r>
      <w:r>
        <w:t xml:space="preserve">   discus    </w:t>
      </w:r>
      <w:r>
        <w:t xml:space="preserve">   high jump    </w:t>
      </w:r>
      <w:r>
        <w:t xml:space="preserve">   hurdle    </w:t>
      </w:r>
      <w:r>
        <w:t xml:space="preserve">   racket    </w:t>
      </w:r>
      <w:r>
        <w:t xml:space="preserve">   goal    </w:t>
      </w:r>
      <w:r>
        <w:t xml:space="preserve">   touchdown    </w:t>
      </w:r>
      <w:r>
        <w:t xml:space="preserve">   score    </w:t>
      </w:r>
      <w:r>
        <w:t xml:space="preserve">   waffleball    </w:t>
      </w:r>
      <w:r>
        <w:t xml:space="preserve">   scoops    </w:t>
      </w:r>
      <w:r>
        <w:t xml:space="preserve">   dodgeball    </w:t>
      </w:r>
      <w:r>
        <w:t xml:space="preserve">   beanbag    </w:t>
      </w:r>
      <w:r>
        <w:t xml:space="preserve">   tag    </w:t>
      </w:r>
      <w:r>
        <w:t xml:space="preserve">   frisbee    </w:t>
      </w:r>
      <w:r>
        <w:t xml:space="preserve">   scooter    </w:t>
      </w:r>
      <w:r>
        <w:t xml:space="preserve">   running    </w:t>
      </w:r>
      <w:r>
        <w:t xml:space="preserve">   stretch    </w:t>
      </w:r>
      <w:r>
        <w:t xml:space="preserve">   hockey    </w:t>
      </w:r>
      <w:r>
        <w:t xml:space="preserve">   ladder    </w:t>
      </w:r>
      <w:r>
        <w:t xml:space="preserve">   dot    </w:t>
      </w:r>
      <w:r>
        <w:t xml:space="preserve">   cone    </w:t>
      </w:r>
      <w:r>
        <w:t xml:space="preserve">   hula hoop    </w:t>
      </w:r>
      <w:r>
        <w:t xml:space="preserve">   jump rope    </w:t>
      </w:r>
      <w:r>
        <w:t xml:space="preserve">   volleyball    </w:t>
      </w:r>
      <w:r>
        <w:t xml:space="preserve">   tennis    </w:t>
      </w:r>
      <w:r>
        <w:t xml:space="preserve">   soccer    </w:t>
      </w:r>
      <w:r>
        <w:t xml:space="preserve">   kickball    </w:t>
      </w:r>
      <w:r>
        <w:t xml:space="preserve">   golf    </w:t>
      </w:r>
      <w:r>
        <w:t xml:space="preserve">   baseball    </w:t>
      </w:r>
      <w:r>
        <w:t xml:space="preserve">   softball    </w:t>
      </w:r>
      <w:r>
        <w:t xml:space="preserve">   football    </w:t>
      </w:r>
      <w:r>
        <w:t xml:space="preserve">   bowling    </w:t>
      </w:r>
      <w:r>
        <w:t xml:space="preserve">   basketball    </w:t>
      </w:r>
      <w:r>
        <w:t xml:space="preserve">   pivot    </w:t>
      </w:r>
      <w:r>
        <w:t xml:space="preserve">   jump    </w:t>
      </w:r>
      <w:r>
        <w:t xml:space="preserve">   hoop    </w:t>
      </w:r>
      <w:r>
        <w:t xml:space="preserve">   dribble    </w:t>
      </w:r>
      <w:r>
        <w:t xml:space="preserve">   crossover    </w:t>
      </w:r>
      <w:r>
        <w:t xml:space="preserve">   chestpass    </w:t>
      </w:r>
      <w:r>
        <w:t xml:space="preserve">   bouncepass    </w:t>
      </w:r>
      <w:r>
        <w:t xml:space="preserve">   Block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P.E.</dc:title>
  <dcterms:created xsi:type="dcterms:W3CDTF">2021-10-11T13:57:54Z</dcterms:created>
  <dcterms:modified xsi:type="dcterms:W3CDTF">2021-10-11T13:57:54Z</dcterms:modified>
</cp:coreProperties>
</file>