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G2天气词汇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彩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有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下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雾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闪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刮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雪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多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气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</w:tr>
      <w:tr>
        <w:trPr>
          <w:trHeight w:val="765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阴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雷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雨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风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虹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下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云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彩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  <w:sz w:val="48"/>
                <w:szCs w:val="48"/>
              </w:rPr>
              <w:t xml:space="preserve">阵</w:t>
            </w:r>
          </w:p>
        </w:tc>
      </w:tr>
    </w:tbl>
    <w:p>
      <w:pPr>
        <w:pStyle w:val="WordBankSmall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G2天气词汇</dc:title>
  <dcterms:created xsi:type="dcterms:W3CDTF">2022-08-05T20:01:04Z</dcterms:created>
  <dcterms:modified xsi:type="dcterms:W3CDTF">2022-08-05T20:01:04Z</dcterms:modified>
</cp:coreProperties>
</file>