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G2天气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力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风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力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数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外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指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量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质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气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空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醒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晴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力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穿</w:t>
            </w:r>
          </w:p>
        </w:tc>
      </w:tr>
    </w:tbl>
    <w:p>
      <w:pPr>
        <w:pStyle w:val="WordBankSmall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G2天气</dc:title>
  <dcterms:created xsi:type="dcterms:W3CDTF">2022-08-05T20:22:40Z</dcterms:created>
  <dcterms:modified xsi:type="dcterms:W3CDTF">2022-08-05T20:22:40Z</dcterms:modified>
</cp:coreProperties>
</file>