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Αναγέννηση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Στροφικό τραγούδι, λαϊκής προέλευσης και δομής. Οι κυρίαρχες φωνές είναι εξωτερικές και έχει ομοφωνικό ύφος. Συναντάται στην Φλωρεντία και τη Νάπολη από τον 15ο αιώνα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Η μουσική που γράφεται για μουσικά όργανα μέχρι και τον 16ο αιώνα αποτελεί ουσιαστικά μία .... φωνητικής μουσικής και όχι πρωτότυπη και ανεξάρτητη σύνθεση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Η ..... (μουσική γραμμένη για όργανα) υποδεικνύει τη θέση των δαχτύλων πάνω στο μουσικό όργανο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Ο Αντρέα Γκαμπριέλλι υπήρξε σημαντικός εκπρόσωπος της ..... Σχολής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Επιφανής εκπρόσωπος της Ρωμαϊκής Σχολής υπήρξε ο Ορλάντο ντι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Η μουσική της Αναγέννησης σε μεγάλο βαθμό βαίζεται στην ...... μέθοδο δημιοργίας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Η πρώτη περίοδος της Αναγεννησιασκής Μουσικής αναπτύσσεται μέσα από τη δράση της ..... Σχολής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Ο Παλεστρίνα οδήγησε την ..... στην κορύφωσή της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Η δημιουργία διαφορετικών ηχητικών επιπέδων επιτυγχάνεται με την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Σύντομο τροπάριο που δοξολογεί ιερά πρόσωπα και ψαλλόταν στις δεσποτικές και θεομητορικές γιορτές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Οι εκπρόσωποι της Ρωμαϊκής Σχολής ικανοποίησαν με το έργο τους τις απαιτήσεις της Εκκλησιαστικής Αντιμεταρρύθμισης. Το έργο του ήταν αμιγώς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Ο Ζοσκέν ντε Πρε ήταν γνωστός και ως ..... της Μουσικής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Αναγέννηση</dc:title>
  <dcterms:created xsi:type="dcterms:W3CDTF">2021-10-11T22:44:03Z</dcterms:created>
  <dcterms:modified xsi:type="dcterms:W3CDTF">2021-10-11T22:44:03Z</dcterms:modified>
</cp:coreProperties>
</file>