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与天气相关的成语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风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空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空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雨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寒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无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寒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阻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霜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寒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风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寒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送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云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里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霜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云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空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里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云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寒</w:t>
            </w:r>
          </w:p>
        </w:tc>
      </w:tr>
    </w:tbl>
    <w:p>
      <w:pPr>
        <w:pStyle w:val="WordBankSmall"/>
      </w:pPr>
      <w:r>
        <w:t xml:space="preserve">   晴空万里    </w:t>
      </w:r>
      <w:r>
        <w:t xml:space="preserve">   拨云见日    </w:t>
      </w:r>
      <w:r>
        <w:t xml:space="preserve">   雷电交加    </w:t>
      </w:r>
      <w:r>
        <w:t xml:space="preserve">   雪中送炭    </w:t>
      </w:r>
      <w:r>
        <w:t xml:space="preserve">   雪上加霜    </w:t>
      </w:r>
      <w:r>
        <w:t xml:space="preserve">   天寒地冻    </w:t>
      </w:r>
      <w:r>
        <w:t xml:space="preserve">   倾盆大雨    </w:t>
      </w:r>
      <w:r>
        <w:t xml:space="preserve">   风雨交加    </w:t>
      </w:r>
      <w:r>
        <w:t xml:space="preserve">   风雨无阻    </w:t>
      </w:r>
      <w:r>
        <w:t xml:space="preserve">   雨过天晴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与天气相关的成语</dc:title>
  <dcterms:created xsi:type="dcterms:W3CDTF">2021-10-11T22:45:50Z</dcterms:created>
  <dcterms:modified xsi:type="dcterms:W3CDTF">2021-10-11T22:45:50Z</dcterms:modified>
</cp:coreProperties>
</file>