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Θρησκευτικα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ο φόβος κατά των εβραίων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αποκαλούνται αλλιώς και  διαμαρτυρόμενοι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ρυθμός κατά τον οποίο χτίζονταν ναοί, εκκλησίες και παλάτια τον 17ο αιώνα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ένα από τα 7 μυστήρια της εκκλησιάς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διάκονος στον οποίο αναφερόμαστε και ως πρωτομάρτυρα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κοινά υλικά αγαθά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αποστολή κηρύκων του ευαγγελίου με σκοπό την διάδοση της διδασκαλίας του χριστού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το μεγάλο σχίσμα έγινε το 105_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ανιδιοτελής προσφορά στους κόλπους της εκκλησιάς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ο αδελφός του Κύριλλου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το ανώτατο συλλογικό όργανο της εκκλησιάς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πνευματικό αξίωμα και εξουσία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κοινά δείπνα των πρώτων χριστιανών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Θρησκευτικα</dc:title>
  <dcterms:created xsi:type="dcterms:W3CDTF">2021-10-11T22:43:48Z</dcterms:created>
  <dcterms:modified xsi:type="dcterms:W3CDTF">2021-10-11T22:43:48Z</dcterms:modified>
</cp:coreProperties>
</file>