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Shirts should always be ____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word for Capstun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are not feeling well, you can file a _____ slip.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are this many periods in your school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(Look around for this clue) "Keep True to the dreams of your 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Sheets should always be _____ when you are not in the 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a civil case, the person or organization against whom the plaintiff brings suit; in a criminal case, the person accused of the crime.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Level 3's or higher can listen to these in their 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Level 2 phone calls are this many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School violations and refusal to attend school is a tier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court sentence under which the juvenile's freedom in the community is continued or briefly interrupted, but the person is subject to supervision by a probation officer and the conditions imposed by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If you are not innocent, then you are...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color shirt is the highest level of achievement?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Give it to get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Youth can sometimes do this to eachother's hair on the weekends.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Youth are in this kind of facility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serious crime is considered a _____. Not a misdemeanor, but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Orientation video that discusses Prison Rape Elimination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CYC (What does the first letter stand for?)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Youth that are on level 2 or 3 that receive a tier 3 infraction lose how many levels?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complaint regarding a circumstance or action considered unjust and grounds for complaint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School attendance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Phone calls are on one of these days. Choose Wisely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amendment of freedom of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 talking in the _____ area.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decision of a trial jury or a judge that determines the guilt or innocence of a criminal defendant, or that determines the final outcome of a civil case.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last period of the school day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Walk with your hands behind your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E-5</dc:title>
  <dcterms:created xsi:type="dcterms:W3CDTF">2021-10-11T05:46:15Z</dcterms:created>
  <dcterms:modified xsi:type="dcterms:W3CDTF">2021-10-11T05:46:15Z</dcterms:modified>
</cp:coreProperties>
</file>