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黃老師美洲華語 第七課 第八課 複習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3</w:t>
            </w:r>
          </w:p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Large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Large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地ㄉㄧˋ 上有小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你ㄋㄧˇ 有  ˇ 多  ＿ ＿ ＿  糖ㄊㄤˊ 果ㄍㄨㄛˇ ？ 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我ㄨㄛˇ 要ㄧㄠˋ 出ㄔㄨ 去ㄑㄩˋ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我ㄨㄛˇ 有  好ㄏㄠˇ ＿ ＿ ＿  玩 具ㄐㄩˋ 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我ㄨㄛˇ 喜ㄒㄧˇ 歡ㄏㄨㄢ ＿ ＿ ＿  色ㄙㄜˋ 的 裙ㄑㄩㄣˊ 子ㄗ˙ </w:t>
            </w:r>
          </w:p>
        </w:tc>
        <w:tc>
          <w:p>
            <w:pPr>
              <w:pStyle w:val="CluesLarge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天ㄊㄧㄢ 上  有  白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我ㄨㄛˇ 撿ㄐㄧㄢˇ 到ㄉㄠˋ 一 顆ㄎㄜ 大 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昨ㄗㄨㄛˊ 天ㄊㄧㄢ 下 大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天ㄊㄧㄢ 空ㄎㄨㄥ 颳ㄍㄨㄚ 起ㄑㄧˇ 了ㄌㄜ˙ 大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我ㄨㄛˇ 喜ㄒㄧˇ 歡ㄏㄨㄢ 玩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我ㄨㄛˇ 是ㄕˋ 一  個ㄍㄜ˙ 小   孩ㄏㄞˊ ＿ ＿ ＿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黃老師美洲華語 第七課 第八課 複習</dc:title>
  <dcterms:created xsi:type="dcterms:W3CDTF">2021-10-11T22:46:23Z</dcterms:created>
  <dcterms:modified xsi:type="dcterms:W3CDTF">2021-10-11T22:46:23Z</dcterms:modified>
</cp:coreProperties>
</file>