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ʜᴜɴɢᴇʀ ɢᴀᴍᴇs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Panem    </w:t>
      </w:r>
      <w:r>
        <w:t xml:space="preserve">   Madge    </w:t>
      </w:r>
      <w:r>
        <w:t xml:space="preserve">   cornucopia    </w:t>
      </w:r>
      <w:r>
        <w:t xml:space="preserve">   Buttercup    </w:t>
      </w:r>
      <w:r>
        <w:t xml:space="preserve">   seam    </w:t>
      </w:r>
      <w:r>
        <w:t xml:space="preserve">   Primrose    </w:t>
      </w:r>
      <w:r>
        <w:t xml:space="preserve">   avox    </w:t>
      </w:r>
      <w:r>
        <w:t xml:space="preserve">   gamemakers    </w:t>
      </w:r>
      <w:r>
        <w:t xml:space="preserve">   Gale    </w:t>
      </w:r>
      <w:r>
        <w:t xml:space="preserve">   Haymitch    </w:t>
      </w:r>
      <w:r>
        <w:t xml:space="preserve">   Rue    </w:t>
      </w:r>
      <w:r>
        <w:t xml:space="preserve">   bow and arrow    </w:t>
      </w:r>
      <w:r>
        <w:t xml:space="preserve">   mockingjay    </w:t>
      </w:r>
      <w:r>
        <w:t xml:space="preserve">   Cinna    </w:t>
      </w:r>
      <w:r>
        <w:t xml:space="preserve">   Katniss    </w:t>
      </w:r>
      <w:r>
        <w:t xml:space="preserve">   Peeta    </w:t>
      </w:r>
      <w:r>
        <w:t xml:space="preserve">   Hunger games    </w:t>
      </w:r>
      <w:r>
        <w:t xml:space="preserve">   Effie trinket    </w:t>
      </w:r>
      <w:r>
        <w:t xml:space="preserve">   racketeering    </w:t>
      </w:r>
      <w:r>
        <w:t xml:space="preserve">   reaping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ʜᴜɴɢᴇʀ ɢᴀᴍᴇs</dc:title>
  <dcterms:created xsi:type="dcterms:W3CDTF">2021-10-11T09:27:05Z</dcterms:created>
  <dcterms:modified xsi:type="dcterms:W3CDTF">2021-10-11T09:27:05Z</dcterms:modified>
</cp:coreProperties>
</file>