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E-5!!!!!!!!!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Please put this on in 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Please throw panties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DCFS (what is the 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Nursing staff will make sure you receive all prescibed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loud, profane, or ______ language is not permitted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should NOT cross this tape.. what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youre a level 4, you get these privileges with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 County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appointed to act for another in business or legal matters.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should not exchange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E5 ____, Dayroom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 saturday mornings, we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Levels have different (Zzz)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"People who are ____ enough to think they can change the world, are the ones who do"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One of the classes for summer 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condiment do you always ask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SMYC (what is the m)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have an injury, you are placed on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are you suppose to have your sheets folded? sheet, blanket, sheet,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Staff will recognize youth for this type of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are allowed to have a book and a _____ in your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Youth are required to participate in programming. This is staff's _____ of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have dietary specific precautions, you have this restriction.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restraint device around your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book is not allowed in your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Besides your room, what else do we clean on saturdays?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are expected to sit in your ______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Teachers collect these at the end of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use this when youre in the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SV (what is the 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Youth will not do this to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Refusal to participate in programming, and refusing to attend school would receive what tier?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We watch a lot of _____ during the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E-5!!!!!!!!!</dc:title>
  <dcterms:created xsi:type="dcterms:W3CDTF">2021-10-11T05:46:20Z</dcterms:created>
  <dcterms:modified xsi:type="dcterms:W3CDTF">2021-10-11T05:46:20Z</dcterms:modified>
</cp:coreProperties>
</file>