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Σταυρόλεξο με λέξεις που έχουμε μάθει στα μαθηματα μας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Τι κάνει ο ηλιος το απόγευμα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Στην περοχή σου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Το αντίθετο από κινητό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Κυβερνάει το αεροπλάνο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Μια άλλη λέξη για συγκρότημα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Όταν αναρριπτεις ένα νόμισμα παίρνεις 50/50 τι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Μέρος της οικογένεια σου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 Διορθώνω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Τι λέει ο ένας στον άλλο όταν γυρίζει από διακοπές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Κάτι το πολύ καλό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Κουναώ δυνατά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Αντίθετο από βουνό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Μεγάλη θέα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Να πεις κάτι για να γελάσεις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Κάτι που εκπροσωπεύει κάτι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Τι κάνεις για να δείξεις πράγματα στο Ίντερνετ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Κέρδισε τη μάχη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Μία άλλη λεξη για λιμάνι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Καιρικές συνθήκες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Το βάζεις όταν εισε στην βάρκα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Το λες όταν φεύγει κάποιος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Ποσό μακριά ειναι κάτι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Άλλη λέξη για φτιάξιμο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 Το 1821 αρχίσε Ελληνική τι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Σταυρόλεξο με λέξεις που έχουμε μάθει στα μαθηματα μας</dc:title>
  <dcterms:created xsi:type="dcterms:W3CDTF">2021-10-11T22:44:39Z</dcterms:created>
  <dcterms:modified xsi:type="dcterms:W3CDTF">2021-10-11T22:44:39Z</dcterms:modified>
</cp:coreProperties>
</file>