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第一到第四课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场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认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扫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欢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愉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假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夏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</w:tr>
    </w:tbl>
    <w:p>
      <w:pPr>
        <w:pStyle w:val="WordBankMedium"/>
      </w:pPr>
      <w:r>
        <w:t xml:space="preserve">   比较    </w:t>
      </w:r>
      <w:r>
        <w:t xml:space="preserve">   冬天    </w:t>
      </w:r>
      <w:r>
        <w:t xml:space="preserve">   秋天    </w:t>
      </w:r>
      <w:r>
        <w:t xml:space="preserve">   夏天    </w:t>
      </w:r>
      <w:r>
        <w:t xml:space="preserve">   春天    </w:t>
      </w:r>
      <w:r>
        <w:t xml:space="preserve">   雨季    </w:t>
      </w:r>
      <w:r>
        <w:t xml:space="preserve">   旱季    </w:t>
      </w:r>
      <w:r>
        <w:t xml:space="preserve">   大概    </w:t>
      </w:r>
      <w:r>
        <w:t xml:space="preserve">   平均    </w:t>
      </w:r>
      <w:r>
        <w:t xml:space="preserve">   季节    </w:t>
      </w:r>
      <w:r>
        <w:t xml:space="preserve">   凉快    </w:t>
      </w:r>
      <w:r>
        <w:t xml:space="preserve">   气温    </w:t>
      </w:r>
      <w:r>
        <w:t xml:space="preserve">   预报    </w:t>
      </w:r>
      <w:r>
        <w:t xml:space="preserve">   天气    </w:t>
      </w:r>
      <w:r>
        <w:t xml:space="preserve">   扫地    </w:t>
      </w:r>
      <w:r>
        <w:t xml:space="preserve">   经常    </w:t>
      </w:r>
      <w:r>
        <w:t xml:space="preserve">   家务    </w:t>
      </w:r>
      <w:r>
        <w:t xml:space="preserve">   机场    </w:t>
      </w:r>
      <w:r>
        <w:t xml:space="preserve">   起床    </w:t>
      </w:r>
      <w:r>
        <w:t xml:space="preserve">   睡觉    </w:t>
      </w:r>
      <w:r>
        <w:t xml:space="preserve">   愉快    </w:t>
      </w:r>
      <w:r>
        <w:t xml:space="preserve">   假期    </w:t>
      </w:r>
      <w:r>
        <w:t xml:space="preserve">   愿意    </w:t>
      </w:r>
      <w:r>
        <w:t xml:space="preserve">   旅游    </w:t>
      </w:r>
      <w:r>
        <w:t xml:space="preserve">   聊天    </w:t>
      </w:r>
      <w:r>
        <w:t xml:space="preserve">   开始    </w:t>
      </w:r>
      <w:r>
        <w:t xml:space="preserve">   已经    </w:t>
      </w:r>
      <w:r>
        <w:t xml:space="preserve">   流利    </w:t>
      </w:r>
      <w:r>
        <w:t xml:space="preserve">   喜欢    </w:t>
      </w:r>
      <w:r>
        <w:t xml:space="preserve">   时间    </w:t>
      </w:r>
      <w:r>
        <w:t xml:space="preserve">   学习    </w:t>
      </w:r>
      <w:r>
        <w:t xml:space="preserve">   年级    </w:t>
      </w:r>
      <w:r>
        <w:t xml:space="preserve">   高中    </w:t>
      </w:r>
      <w:r>
        <w:t xml:space="preserve">   上学    </w:t>
      </w:r>
      <w:r>
        <w:t xml:space="preserve">   今年    </w:t>
      </w:r>
      <w:r>
        <w:t xml:space="preserve">   朋友    </w:t>
      </w:r>
      <w:r>
        <w:t xml:space="preserve">   认识    </w:t>
      </w:r>
      <w:r>
        <w:t xml:space="preserve">   明白    </w:t>
      </w:r>
      <w:r>
        <w:t xml:space="preserve">   上面    </w:t>
      </w:r>
      <w:r>
        <w:t xml:space="preserve">   地方    </w:t>
      </w:r>
      <w:r>
        <w:t xml:space="preserve">   生字    </w:t>
      </w:r>
      <w:r>
        <w:t xml:space="preserve">   录音    </w:t>
      </w:r>
      <w:r>
        <w:t xml:space="preserve">   课文    </w:t>
      </w:r>
      <w:r>
        <w:t xml:space="preserve">   作业    </w:t>
      </w:r>
      <w:r>
        <w:t xml:space="preserve">   复习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第一到第四课 </dc:title>
  <dcterms:created xsi:type="dcterms:W3CDTF">2021-10-11T22:46:35Z</dcterms:created>
  <dcterms:modified xsi:type="dcterms:W3CDTF">2021-10-11T22:46:35Z</dcterms:modified>
</cp:coreProperties>
</file>