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二年级 《第十六课》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馆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角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故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借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图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姨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角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落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阿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角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表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时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知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听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道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角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角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开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演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末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落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阿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姨</w:t>
            </w:r>
          </w:p>
        </w:tc>
      </w:tr>
    </w:tbl>
    <w:p>
      <w:pPr>
        <w:pStyle w:val="WordBankSmall"/>
      </w:pPr>
      <w:r>
        <w:t xml:space="preserve">   道具    </w:t>
      </w:r>
      <w:r>
        <w:t xml:space="preserve">   角落    </w:t>
      </w:r>
      <w:r>
        <w:t xml:space="preserve">   时间    </w:t>
      </w:r>
      <w:r>
        <w:t xml:space="preserve">   借书    </w:t>
      </w:r>
      <w:r>
        <w:t xml:space="preserve">   听故事    </w:t>
      </w:r>
      <w:r>
        <w:t xml:space="preserve">   周末    </w:t>
      </w:r>
      <w:r>
        <w:t xml:space="preserve">   图书馆    </w:t>
      </w:r>
      <w:r>
        <w:t xml:space="preserve">   开始    </w:t>
      </w:r>
      <w:r>
        <w:t xml:space="preserve">   知道    </w:t>
      </w:r>
      <w:r>
        <w:t xml:space="preserve">   表演    </w:t>
      </w:r>
      <w:r>
        <w:t xml:space="preserve">   阿姨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二年级 《第十六课》</dc:title>
  <dcterms:created xsi:type="dcterms:W3CDTF">2021-10-11T22:46:20Z</dcterms:created>
  <dcterms:modified xsi:type="dcterms:W3CDTF">2021-10-11T22:46:20Z</dcterms:modified>
</cp:coreProperties>
</file>