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二年级《第十六课》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storybook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very 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weird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reading corner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book shelf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library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knowledge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curious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serious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stationary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role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二年级《第十六课》</dc:title>
  <dcterms:created xsi:type="dcterms:W3CDTF">2021-10-11T22:46:22Z</dcterms:created>
  <dcterms:modified xsi:type="dcterms:W3CDTF">2021-10-11T22:46:22Z</dcterms:modified>
</cp:coreProperties>
</file>