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Μουσικό Σταυρόλεξο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Είναι κυκλικό και από πάνω είναι καλυμμένο με δέρμα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Λέγονται και πιατίνια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Το παίζουμε  με δοξάρι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Μικρό μουσικό όργανο που χωράει στην τσέπη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Είναι πνευστό όργανο και παίζεται από βοσκούς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Τα ξυλάκια λέγονται και…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Μεγάλο βιολί είναι το…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Χάλκινο πνευστό όργανο, που στην αρχική του μορφή λεγόταν σάλπιγγα.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Είναι πνευστό όργανο και παίζεται στο πλάι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Λίγο πιο μεγάλο από το βιολί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Στα πανηγύρια του χωριού μας ακούμε…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Έχει μαύρα και άσπρα πλήκτρα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Έχει  έξι χορδές και το αγαπούν οι ισπανοί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Η κιθάρα της Αμερικής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Μουσικό Σταυρόλεξο</dc:title>
  <dcterms:created xsi:type="dcterms:W3CDTF">2021-10-11T22:44:30Z</dcterms:created>
  <dcterms:modified xsi:type="dcterms:W3CDTF">2021-10-11T22:44:30Z</dcterms:modified>
</cp:coreProperties>
</file>