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金色的草地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草地的颜色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捕鱼的一种方式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细心地查看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花朵绽放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人或事物很具特色，引起人们的注意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困倦时嘴张开深吸气，然后呼出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临近晚上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一种开黄花的草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花瓣是金色的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一种放松的方式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物体表面所披覆的柔细短毛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把两个手掌放在一起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态度庄重严肃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对人或事物有好感和兴趣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能引起人的好奇心和喜爱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进入睡眠状态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故意做出某种动作以掩盖真相</w:t>
            </w:r>
          </w:p>
        </w:tc>
      </w:tr>
    </w:tbl>
    <w:p>
      <w:pPr>
        <w:pStyle w:val="WordBankSmall"/>
      </w:pPr>
      <w:r>
        <w:t xml:space="preserve">   蒲公英    </w:t>
      </w:r>
      <w:r>
        <w:t xml:space="preserve">   盛开    </w:t>
      </w:r>
      <w:r>
        <w:t xml:space="preserve">   玩耍    </w:t>
      </w:r>
      <w:r>
        <w:t xml:space="preserve">   一本正经    </w:t>
      </w:r>
      <w:r>
        <w:t xml:space="preserve">   假装    </w:t>
      </w:r>
      <w:r>
        <w:t xml:space="preserve">   打哈欠    </w:t>
      </w:r>
      <w:r>
        <w:t xml:space="preserve">   绒毛    </w:t>
      </w:r>
      <w:r>
        <w:t xml:space="preserve">   引人注目    </w:t>
      </w:r>
      <w:r>
        <w:t xml:space="preserve">   钓鱼    </w:t>
      </w:r>
      <w:r>
        <w:t xml:space="preserve">   仔细观察    </w:t>
      </w:r>
      <w:r>
        <w:t xml:space="preserve">   合拢手掌    </w:t>
      </w:r>
      <w:r>
        <w:t xml:space="preserve">   有趣    </w:t>
      </w:r>
      <w:r>
        <w:t xml:space="preserve">   睡觉    </w:t>
      </w:r>
      <w:r>
        <w:t xml:space="preserve">   绿色的草地    </w:t>
      </w:r>
      <w:r>
        <w:t xml:space="preserve">   金色的花瓣    </w:t>
      </w:r>
      <w:r>
        <w:t xml:space="preserve">   最喜爱    </w:t>
      </w:r>
      <w:r>
        <w:t xml:space="preserve">   傍晚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金色的草地</dc:title>
  <dcterms:created xsi:type="dcterms:W3CDTF">2021-10-11T22:46:38Z</dcterms:created>
  <dcterms:modified xsi:type="dcterms:W3CDTF">2021-10-11T22:46:38Z</dcterms:modified>
</cp:coreProperties>
</file>