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金色的草地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绒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掌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鲜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钓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趣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注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细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金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欠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细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掌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故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蒲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草</w:t>
            </w:r>
          </w:p>
        </w:tc>
      </w:tr>
    </w:tbl>
    <w:p>
      <w:pPr>
        <w:pStyle w:val="WordBankMedium"/>
      </w:pPr>
      <w:r>
        <w:t xml:space="preserve">   起床    </w:t>
      </w:r>
      <w:r>
        <w:t xml:space="preserve">   钓鱼    </w:t>
      </w:r>
      <w:r>
        <w:t xml:space="preserve">   睡觉    </w:t>
      </w:r>
      <w:r>
        <w:t xml:space="preserve">   一本正经    </w:t>
      </w:r>
      <w:r>
        <w:t xml:space="preserve">   合拢手掌    </w:t>
      </w:r>
      <w:r>
        <w:t xml:space="preserve">   打哈欠    </w:t>
      </w:r>
      <w:r>
        <w:t xml:space="preserve">   盛开的鲜花    </w:t>
      </w:r>
      <w:r>
        <w:t xml:space="preserve">   假装    </w:t>
      </w:r>
      <w:r>
        <w:t xml:space="preserve">   玩耍    </w:t>
      </w:r>
      <w:r>
        <w:t xml:space="preserve">   最喜爱的颜色    </w:t>
      </w:r>
      <w:r>
        <w:t xml:space="preserve">   仔细观察    </w:t>
      </w:r>
      <w:r>
        <w:t xml:space="preserve">   引人注目    </w:t>
      </w:r>
      <w:r>
        <w:t xml:space="preserve">   傍晚    </w:t>
      </w:r>
      <w:r>
        <w:t xml:space="preserve">   有趣的故事    </w:t>
      </w:r>
      <w:r>
        <w:t xml:space="preserve">   绿色的草地    </w:t>
      </w:r>
      <w:r>
        <w:t xml:space="preserve">   蒲公英    </w:t>
      </w:r>
      <w:r>
        <w:t xml:space="preserve">   绒毛    </w:t>
      </w:r>
      <w:r>
        <w:t xml:space="preserve">   金色的花瓣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金色的草地</dc:title>
  <dcterms:created xsi:type="dcterms:W3CDTF">2021-10-11T22:46:40Z</dcterms:created>
  <dcterms:modified xsi:type="dcterms:W3CDTF">2021-10-11T22:46:40Z</dcterms:modified>
</cp:coreProperties>
</file>