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Κοινωνική &amp; Πολιτική Αγωγή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Η δυνατότητα μετακίνησης από μία ομάδα σε μία άλλη ονομάζεται κοινωνική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... κοινωνικοί κανόνες είναι όσοι προβλέπουν ποινές για την παράβασή τους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Άνθρωπος φύσει κοινωνικό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Οι κοινωνικές ομάδες μπορούν να διακριθούν με βάση το...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Οι κοινωνικοί ρόλοι προσδιορίζονται από κοινωνικούς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Οι οικογενειακοί και πολιτικοί ανήκουν στους ... θεσμούς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Αρνητικές αντιλήψεις για ένα σύνολο ανθρώπων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Χαρακτηρίζεται από τον πολιτισμό της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Σε κάθε κοινωνία υπάρχουν διαφορετικές κοινωνικές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Αντίθετο των κλειστών ομάδων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Τα μέλη της έχουν κοινούς σκοπούς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Η συμπεριφορά που οφείλει να έχει ένα άτομο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Κάθε κοινωνία έχει δικό της τρόπο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Οι θέσεις που δίνονται στα άτομα με νάση τα εκ γεννετής κοινωνικά τους χαρακτηριστικά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Το κάθε άτομο έχει τα δικά του ιδιαίτερα ... χαρακτηριστικά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Οι ομάδες στις οποίες εντάσσονται όλα τα άτομα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Ανάμεσα στα μέλη των κοινωνικών ομάδων υπάρχει συχνή...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Ο τρόπος με τον οποίο η κοινωνία ιεραρχεί τα άτομά της ονομάζεται κοινωνική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Κοινωνική &amp; Πολιτική Αγωγή</dc:title>
  <dcterms:created xsi:type="dcterms:W3CDTF">2021-10-11T22:43:57Z</dcterms:created>
  <dcterms:modified xsi:type="dcterms:W3CDTF">2021-10-11T22:43:57Z</dcterms:modified>
</cp:coreProperties>
</file>