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쇼핑에가다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바지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빨강색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양말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되나요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삼백원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깎아주세요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쇼핑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자켓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모자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십만원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되나요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육천원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너무비싸요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회색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하늘색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입어봐도되나요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안녕히계세요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감사합니다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천원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보라색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쇼핑에가다</dc:title>
  <dcterms:created xsi:type="dcterms:W3CDTF">2021-10-11T22:45:41Z</dcterms:created>
  <dcterms:modified xsi:type="dcterms:W3CDTF">2021-10-11T22:45:41Z</dcterms:modified>
</cp:coreProperties>
</file>