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ΙΣΤΟΡΙΑ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3. Ο Ηράκλειος εκστράτευσε εναντίον των _ _ _ _ _ 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8. Ο πόλεμος εναντίον των Περσών πήρε αυτό τον χαρακτήρα.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9. Με αυτές εξύψωνε ο Ηράκλειος το φρόνημα των στρατιωτών του.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12.	Αυτός διοικούσε το κάθε θέμα.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13. Αποτελούσαν τον στρατό των θεμάτων.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5.	Σε αυτά μετέτρεψε τα σκεύη της εκκλησίας ο αυτοκράτορας για να ξεκινήσει τις εκστρατείες.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2.	Εκτός από αυτοκράτωρ τέθηκε και _ _ _ _ _ _ _ _ _ _ του στρατού.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4.	Το όνομα του Πατριάρχη που βοήθησε οικονομικά το στράτευμα του Ηρακλείου.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10. Αυτοί εφάρμοσαν τον θεσμό των θεμάτων.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14. Η αρπαγή του ήταν η αιτία της εκστρατείας του Ηρακλείου εναντίον των Περσών.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6.	Οι Σλάβοι και οι _ _ _ _ _ _ πολιόρκησαν την Κωνσταντινούπολη, όταν ο Ηράκλειος ήταν απών.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1. Σε αυτή την κατάσταση βρισκόταν το κράτος όταν ανέλαβε την εξουσία ο Ηράκλειος.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7.	Αυτό τον ύμνο έψαλε ο λαός για να δοξολογήσει την Παναγία για τη σωτηρία της Πόλης από την πολιορκία των εχθρών.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11. Η ανάγκη των θεμάτων προέκυψε, επειδή τα _ _ _ _ _ _ της αυτοκρατορίας ακρωτηριάστηκαν.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ΙΣΤΟΡΙΑ</dc:title>
  <dcterms:created xsi:type="dcterms:W3CDTF">2021-10-11T22:43:59Z</dcterms:created>
  <dcterms:modified xsi:type="dcterms:W3CDTF">2021-10-11T22:43:59Z</dcterms:modified>
</cp:coreProperties>
</file>