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ΕΛΛΑΔΑ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Σε εκείνο το ελληνικό νησί συναντάμε το έθιμο του σπασίματος της στάμνας την Ανάσταση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Το μεγαλύτερο νησί των Επτανήσων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Πέλαγος δυτικά της ελλάδας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Τo μεγαλύτερο λιμάνι της ελλάδας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Ελληνικό νησί με ηφαίστειο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Η λίμνη Κερκίνη βρίσκεται στο νομό...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Διετέλεσε πρωθυπουργός της Κρητικής Πολιτείας και επτά φορές πρωθυπουργός της Ελλάδας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Δεύτερη μεγαλύτερη πόλη της Ελλάδας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Το υψηλότερο βουνό της ελλάδας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Δημοφιλής ελληνικός χορός που χορογραφήθηκε για την κινηματογραφική ταινία Ζορμπάς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Το μεγαλύτερο νησί της ελλάδας</w:t>
            </w:r>
          </w:p>
        </w:tc>
      </w:tr>
    </w:tbl>
    <w:p>
      <w:pPr>
        <w:pStyle w:val="WordBankLarge"/>
      </w:pPr>
      <w:r>
        <w:t xml:space="preserve">   ΟΛΥΜΠΟΣ    </w:t>
      </w:r>
      <w:r>
        <w:t xml:space="preserve">   ΚΡΗΤΗ    </w:t>
      </w:r>
      <w:r>
        <w:t xml:space="preserve">   ΣΥΡΤΑΚΙ    </w:t>
      </w:r>
      <w:r>
        <w:t xml:space="preserve">   ΣΑΝΤΟΡΙΝΗ    </w:t>
      </w:r>
      <w:r>
        <w:t xml:space="preserve">   ΠΕΙΡΑΙΑΣ    </w:t>
      </w:r>
      <w:r>
        <w:t xml:space="preserve">   ΙΟΝΙΟ    </w:t>
      </w:r>
      <w:r>
        <w:t xml:space="preserve">   ΣΕΡΡΩΝ    </w:t>
      </w:r>
      <w:r>
        <w:t xml:space="preserve">   ΚΕΦΑΛΟΝΙΑ    </w:t>
      </w:r>
      <w:r>
        <w:t xml:space="preserve">   ΚΕΡΚΥΡΑ    </w:t>
      </w:r>
      <w:r>
        <w:t xml:space="preserve">   ΕΛΕΥΘΕΡΙΟΣΒΕΝΙΖΕΛΟΣ    </w:t>
      </w:r>
      <w:r>
        <w:t xml:space="preserve">   ΘΕΣΣΑΛΟΝΙΚΗ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ΕΛΛΑΔΑ</dc:title>
  <dcterms:created xsi:type="dcterms:W3CDTF">2021-10-11T22:43:53Z</dcterms:created>
  <dcterms:modified xsi:type="dcterms:W3CDTF">2021-10-11T22:43:53Z</dcterms:modified>
</cp:coreProperties>
</file>