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Dayday    </w:t>
      </w:r>
      <w:r>
        <w:t xml:space="preserve">   Julian    </w:t>
      </w:r>
      <w:r>
        <w:t xml:space="preserve">   Langston    </w:t>
      </w:r>
      <w:r>
        <w:t xml:space="preserve">   Fetty wap    </w:t>
      </w:r>
      <w:r>
        <w:t xml:space="preserve">   Black panther    </w:t>
      </w:r>
      <w:r>
        <w:t xml:space="preserve">   F Donald trump    </w:t>
      </w:r>
      <w:r>
        <w:t xml:space="preserve">   Myleftnut    </w:t>
      </w:r>
      <w:r>
        <w:t xml:space="preserve">   Jyrome    </w:t>
      </w:r>
      <w:r>
        <w:t xml:space="preserve">   Tyrese    </w:t>
      </w:r>
      <w:r>
        <w:t xml:space="preserve">   Deez nuts    </w:t>
      </w:r>
      <w:r>
        <w:t xml:space="preserve">   Tyga    </w:t>
      </w:r>
      <w:r>
        <w:t xml:space="preserve">   YG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YG </dc:title>
  <dcterms:created xsi:type="dcterms:W3CDTF">2021-10-11T22:38:10Z</dcterms:created>
  <dcterms:modified xsi:type="dcterms:W3CDTF">2021-10-11T22:38:10Z</dcterms:modified>
</cp:coreProperties>
</file>