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ΣΤΑΥΡΟΛΕΞΟ ΤΕΧΝΟΛΟΓΙΑΣ Α΄ΓΥΜΝΑΣΙΟΥ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Ένα τρυπάνι συγκαταλέγεται στα ................................ αγαθά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Τι εθνικότητας ήταν ο James Watt;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Με τη βοήθεια της Τροχαλίας μπορούμε να ανυψώσουμε μεγάλα 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Ποιό είδος μηχανής πρωτοεφευρέθηκε;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Πως ονομάζεται η επανάσταση εξαιτίας της διάδοσης της χρήσης της ατμομηχανής στα εργοστάσια;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Το Νερό τι είδους αγαθό είναι;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Ονομάζεται αλλιώς η βίδα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Όταν μια μπαταρία εξαντληθεί οδηγείται στην ................................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Οταν επιθυμώ να διαιρέσω ένα αντικείμενο χρησιμοποιώ μια 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Ο λεβιές των ταχυτήτων είναι ένα είδος.......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ΣΤΑΥΡΟΛΕΞΟ ΤΕΧΝΟΛΟΓΙΑΣ Α΄ΓΥΜΝΑΣΙΟΥ</dc:title>
  <dcterms:created xsi:type="dcterms:W3CDTF">2021-10-11T22:45:03Z</dcterms:created>
  <dcterms:modified xsi:type="dcterms:W3CDTF">2021-10-11T22:45:03Z</dcterms:modified>
</cp:coreProperties>
</file>