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1o ΚΕΦΑΛΑΙΟ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Ο Αριστοτέλης αναφέρει ότι «ο άνθρωπος δεν είναι μόνο πολιτικό ον, αλλά και οικονομικό και ..................» (Ηθικά Ευδήμεια).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Η κοινωνία έχει συνέχεια στον χρόνο. Σε ποιο χαρακτηριστικό της αναφέρεται;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Ένα από τα χαρακτηριστικά της κοινωνίας που σχετίζεται με την ύπαρξη νόμων και κανόνων.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Η πολιτική εξουσία με την ......................... δραστηριότητα προσδιορίζει το «πλαίσιο» όλων των τομέων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Το θεμελιώδες πρόβλημα της πολιτικής είναι το εξής: περισσότερη ισότητα (δικαιοσύνη) ή περισσότερη .................................;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Σήμερα, οι κοινωνικές επιστήμες υποστηρίζουν ότι η προσωπικότητα του ανθρώπου διαμορφώνεται μέσα από την .....................του με την κοινωνία.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Σύμφωνα με τον Θουκυδίδη, πρωταρχικός στόχος του .................. είναι η σωτηρία της κοινωνίας και της πόλης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Ο Γερμανός φιλόσοφος Γιούγκεν Χάμπερμας έχει χαρακτηρίσει αυτή την πραγματικότητα ως «................................» της πολιτικής από την οικονομία.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Η ένταξη του ατόμου στην κοινωνία δεν είναι μια διαδικασία 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Η έννοια «πολίτης» είναι τίτλος τιμής, είναι «.................. με απεριόριστη διάρκεια.»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1o ΚΕΦΑΛΑΙΟ</dc:title>
  <dcterms:created xsi:type="dcterms:W3CDTF">2021-10-11T00:03:07Z</dcterms:created>
  <dcterms:modified xsi:type="dcterms:W3CDTF">2021-10-11T00:03:07Z</dcterms:modified>
</cp:coreProperties>
</file>