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ΙΛΙΑΔΑ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"ΤΟ ΜΗΛΟΝ ΤΗΣ ΕΡΙΔΟΣ" ΑΝΑΜΕΣΑ ΣΤΟΥΣ ΤΡΩΕΣ ΚΑΙ ΤΟΥΣ ΑΧΑΙΟΥΣ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ΟΤΑΝ Ο ΠΟΙΗΤΗΣ ΜΑΣ ΠΡΟΙΔΕΑΖΕΙ ΓΙΑ ΤΟ ΤΙ ΘΑ ΣΥΜΒΕΙ ΣΤΗΝ ΕΞΕΛΙΞΗ ΤΟΥ ΕΡΓΟΥ ΕΧΟΥΜΕ ΜΙΑ....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ΣΕ ΑΥΤΗΝ ΚΑΝΕΙ ΕΠΙΚΛΗΣΗ Ο ΠΟΙΗΤΗΣ ΓΙΑ ΝΑ ΞΕΚΙΝΗΣΕΙ ΤΗΝ ΕΞΙΣΤΟΡΗΣΗ ΤΩΝ ΓΕΓΟΝΟΤΩΝ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ΚΕΝΤΡΙΚΟ ΘΕΜΑ ΤΗΣ ΙΛΙΑΔΑΣ ΕΙΝΑΙ Η ........ ΤΟΥ ΑΧΙΛΛΕΑ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ΜΑΝΤΗΣ ΠΟΥ ΦΑΝΕΡΩΣΕ ΤΗΝ ΑΙΤΙΑ ΤΟΥ ΛΟΙΜΟΥ ΣΤΟΥΣ ΑΧΑΙΟΥΣ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ΚΕΝΤΡΙΚΟΣ ΗΡΩΑΣ ΤΗΣ ΙΛΙΑΔΑΣ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ΖΗΤΗΣΕ ΤΗΝ ΚΟΡΗ ΤΟΥ ΠΙΣΩ ΑΠΟ ΤΟΝ ΑΓΑΜΕΜΝΟΝΑ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ΕΤΣΙ ΟΝΟΜΑΖΟΤΑΝ Ο ΓΙΟΣ ΤΟΥ ΕΚΤΟΡΑ ΚΑΙ ΤΗΣ ΑΝΔΡΟΜΑΧΗΣ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ΜΕΣΟΛΑΒΗΣΕ ΣΤΗΝ ΔΙΑΜΑΧΗ ΑΧΙΛΛΕΑ ΚΑΙ ΑΓΑΜΕΜΝΟΝΑ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ΟΤΑΝ ΟΙ ΘΕΟΙ ΕΧΟΥΝ ΑΝΘΡΩΠΙΝΑ ΧΑΡΑΚΤΗΡΙΣΤΙΚΑ ΑΥΤΟ ΟΝΟΜΑΖΕΤΑΙ...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ΤΟ ΠΡΩΤΟΠΑΛΙΚΑΡΟ ΤΗΣ ΤΡΟΙΑΣ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ΑΥΤΟΣ Ο ΘΕΟΣ ΣΥΜΜΕΤΕΧΕΙ ΣΤΟΝ ΑΦΟΠΛΙΣΜΟ ΚΑΙ ΤΟΝ ΘΑΝΑΤΟ ΤΟΥ ΠΑΤΡΟΚΛΟΥ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ΤΥΠΙΚΟ ΕΠΙΘΕΤΟ ΤΟΥ ΔΙΑ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Η ΑΝΔΡΕΙΑ ΠΟΥ ΕΠΙΔΕΙΚΝΥΕΙ ΕΝΑΣ ΠΟΛΕΜΙΣΤΗΣ ΣΤΟ ΠΕΔΙΟ ΤΗΣ ΜΑΧΗΣ ΟΝΟΜΑΖΕΤΑΙ ΕΤΣΙ.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ΤΟ ΛΑΦΥΡΟ ΤΟΥ ΑΧΙΛΛΕΑ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ΑΝΕΛΑΒΕ ΝΑ ΠΕΙΣΕΙ ΤΟΝ ΑΧΙΛΛΕΑ ΝΑ ΕΠΙΣΤΡΕΨΕΙ ΣΤΗΝ ΜΑΧΗ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ΑΥΤΗ ΜΕΣΟΛΑΒΗΣΕ ΓΙΑ ΝΑ ΠΑΡΕΙ ΕΚΔΙΚΗΣΗ Ο ΑΧΙΛΛΕΑΣ ΑΠΟ ΤΟΝ ΑΓΑΜΕΜΝΟΝΑ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ΜΕ ΑΥΤΟΝ ΤΟΝ ΤΡΟΠΟ ΕΜΦΑΝΙΣΤΗΚΕ Η ΑΘΗΝΑ ΣΤΟΝ ΑΧΙΛΛΕΑ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ΙΛΙΑΔΑ </dc:title>
  <dcterms:created xsi:type="dcterms:W3CDTF">2021-10-11T22:44:22Z</dcterms:created>
  <dcterms:modified xsi:type="dcterms:W3CDTF">2021-10-11T22:44:22Z</dcterms:modified>
</cp:coreProperties>
</file>