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το σταυρόλεξο του Πάσχα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οι πιστοί πηγαίνουν εκεί για να προσκυνήσουν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η Κυριακή μετά το Σάββατο του Λαζάρου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τραγουδάνε τα κάλαντα του Λαζάρου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τον ανάστησε ο Χριστός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πώς λέγεται η εβδομάδα μετά την Κυριακή των  Βαΐων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τον στολίζουμε την Μεγάλη Παρασκευή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ευωδιαστά και αφράτα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βάφουμε τα αυγά με αυτό το χρώμα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η Κυριακή του Πάσχα αλλιώς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Χριστός....!το λέμε μετά την Ανάσταση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σταυρόλεξο του Πάσχα</dc:title>
  <dcterms:created xsi:type="dcterms:W3CDTF">2021-10-11T22:45:55Z</dcterms:created>
  <dcterms:modified xsi:type="dcterms:W3CDTF">2021-10-11T22:45:55Z</dcterms:modified>
</cp:coreProperties>
</file>