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ΚΠΑ - Σταυρόλεξο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Η εσωτερίκευση των κανόνων, αξιών και προτύπων συμπεριφοράς αποδεκτά από την κοινωνία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Προσφέρει ένα όριο ασφάλειας στους πολίτες ενάντια στις αυθαιρεσίες των οργάνων του κράτους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Βοηθούν στη επίλυση των κοινωνικών προβλημάτων (σε συντόμευση)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Πολίτευμα σύμφωνα με το οποίο ο λαός λαμβάνει αποφάσεις για το κράτος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Ο τρόπος που κάθε κοινωνία ιεραρχεί τα άτομα, με βάση τα κοινωνικά τους χαρακτηριστικά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Διοχέτευση πληροφοριών που αποκρύπτουν ή διαστρεβλώνουν την αλήθεια για την εξυπηρέτηση συμφερόντων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Το 'ναι' ή 'όχι' του λαού για κρίσιμα εθνικά ζητήματα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Η χρήση των φυσικών οικοσυστημάτων και των πηγών ενέργειας,  ώστε να εξασφαλίζεται η μελλοντική ποιότητα και ισορροπία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Ο τρόπος οργάνωσης και άσκησης της κρατικής εξουσίας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Επίγνωση και αίσθηση τύψης ή ντροπής για τις πράξεις μας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ΚΠΑ - Σταυρόλεξο</dc:title>
  <dcterms:created xsi:type="dcterms:W3CDTF">2021-10-11T22:44:31Z</dcterms:created>
  <dcterms:modified xsi:type="dcterms:W3CDTF">2021-10-11T22:44:31Z</dcterms:modified>
</cp:coreProperties>
</file>