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P&amp;R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Mr Haverford's consignment business venture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Tom's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Jean-Ralphio or Mona Lisa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Leslie's breakfast food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Birthplace of Leslie Knope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Ron's ex-wife, 1 or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Leslie's White House celebrity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Lil' horse of much renown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Pawnee, Indiana: First in Friendship, Fourth 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City Hall stalwart Ethel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Champion lost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Ron Swanson's favourite whiskey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Pawnee candy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Leslie's next job, abbr.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Andy on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Ron's show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Pawnee anchorman who always states the obvious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Knope's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Ron Swanson's store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Ben's dream Pizza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only thing Ron hates more than 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Girl Scouts a la Leslie Knope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Andy Dwyer's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Wyatt's stop motion masterpiece, "__________ for a Tuesday"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Ben's masterpiece, Cones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Andy's FBI alter-ego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Jean-Ralphio's catch phrase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Nationality of Tom's green card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Mayor Wyatt's failed theme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Second language spoken by 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Andy and April used this when they ran out of clean plates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Chris  Traeger's favourite adjective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Leslie has one of these for every project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P&amp;R</dc:title>
  <dcterms:created xsi:type="dcterms:W3CDTF">2021-10-11T13:58:32Z</dcterms:created>
  <dcterms:modified xsi:type="dcterms:W3CDTF">2021-10-11T13:58:32Z</dcterms:modified>
</cp:coreProperties>
</file>