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成语故事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指劝人的话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为了过去的作为或为了没有做到的事而感到懊悔。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幸运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孔、洞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伸腿,腿向前下用力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修复破损的东西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期望;等待。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指放牧牲畜并以此为生的人。牧童、放羊人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家畜的小围栏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杂草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形容事情做起来非常容易，不花一点力气。比喻极轻微的力量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树木砍伐或死亡后残留在地上直立的一段。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对事物容纳而不拒绝，采纳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是指因遇到意外的喜事，心中非常高兴。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表示发现真实情况或情形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羊逃跑了再去修补羊圈，还不算晚。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比喻妄想不劳而获，或死守狭隘的经验，不知变通。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一种中国传统的长柄农具，其刀身平薄而横装，收获、挖穴、作垄、耕垦、盖土、筑除草、碎土、中耕、培土作业皆可使用，属于万用农具，是农人最常用的工具之一。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土地的粮食作物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冲打，碰击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用，消耗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含脂肪多的，与“瘦”相对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成语故事</dc:title>
  <dcterms:created xsi:type="dcterms:W3CDTF">2022-08-02T22:14:22Z</dcterms:created>
  <dcterms:modified xsi:type="dcterms:W3CDTF">2022-08-02T22:14:22Z</dcterms:modified>
</cp:coreProperties>
</file>