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纪昌学射箭</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5616"/>
        <w:gridCol w:w="3024"/>
      </w:tblGrid>
      <w:tr>
        <w:tc>
          <w:p>
            <w:pPr>
              <w:pStyle w:val="Questions"/>
            </w:pPr>
            <w:r>
              <w:rPr>
                <w:b w:val="true"/>
                <w:bCs w:val="true"/>
              </w:rPr>
              <w:t xml:space="preserve">1. </w:t>
            </w:r>
            <w:r>
              <w:t xml:space="preserve">放箭</w:t>
            </w:r>
            <w:r>
              <w:rPr>
                <w:b w:val="true"/>
                <w:bCs w:val="true"/>
              </w:rPr>
            </w:r>
          </w:p>
        </w:tc>
        <w:tc>
          <w:p>
            <w:pPr>
              <w:pStyle w:val="Questions"/>
            </w:pPr>
            <w:r>
              <w:rPr>
                <w:b w:val="true"/>
                <w:bCs w:val="true"/>
              </w:rPr>
              <w:t xml:space="preserve">A. </w:t>
            </w:r>
            <w:r>
              <w:t xml:space="preserve">拴</w:t>
            </w:r>
          </w:p>
        </w:tc>
      </w:tr>
      <w:tr>
        <w:tc>
          <w:p>
            <w:pPr>
              <w:pStyle w:val="Questions"/>
            </w:pPr>
            <w:r>
              <w:rPr>
                <w:b w:val="true"/>
                <w:bCs w:val="true"/>
              </w:rPr>
              <w:t xml:space="preserve">2. </w:t>
            </w:r>
            <w:r>
              <w:t xml:space="preserve">用弓发射到远处的兵器</w:t>
            </w:r>
            <w:r>
              <w:rPr>
                <w:b w:val="true"/>
                <w:bCs w:val="true"/>
              </w:rPr>
            </w:r>
          </w:p>
        </w:tc>
        <w:tc>
          <w:p>
            <w:pPr>
              <w:pStyle w:val="Questions"/>
            </w:pPr>
            <w:r>
              <w:rPr>
                <w:b w:val="true"/>
                <w:bCs w:val="true"/>
              </w:rPr>
              <w:t xml:space="preserve">B. </w:t>
            </w:r>
            <w:r>
              <w:t xml:space="preserve">眼力</w:t>
            </w:r>
          </w:p>
        </w:tc>
      </w:tr>
      <w:tr>
        <w:tc>
          <w:p>
            <w:pPr>
              <w:pStyle w:val="Questions"/>
            </w:pPr>
            <w:r>
              <w:rPr>
                <w:b w:val="true"/>
                <w:bCs w:val="true"/>
              </w:rPr>
              <w:t xml:space="preserve">3. </w:t>
            </w:r>
            <w:r>
              <w:t xml:space="preserve">指熟练掌握某种技能或特别擅长某项工作的人</w:t>
            </w:r>
            <w:r>
              <w:rPr>
                <w:b w:val="true"/>
                <w:bCs w:val="true"/>
              </w:rPr>
            </w:r>
          </w:p>
        </w:tc>
        <w:tc>
          <w:p>
            <w:pPr>
              <w:pStyle w:val="Questions"/>
            </w:pPr>
            <w:r>
              <w:rPr>
                <w:b w:val="true"/>
                <w:bCs w:val="true"/>
              </w:rPr>
              <w:t xml:space="preserve">C. </w:t>
            </w:r>
            <w:r>
              <w:t xml:space="preserve">技术</w:t>
            </w:r>
          </w:p>
        </w:tc>
      </w:tr>
      <w:tr>
        <w:tc>
          <w:p>
            <w:pPr>
              <w:pStyle w:val="Questions"/>
            </w:pPr>
            <w:r>
              <w:rPr>
                <w:b w:val="true"/>
                <w:bCs w:val="true"/>
              </w:rPr>
              <w:t xml:space="preserve">4. </w:t>
            </w:r>
            <w:r>
              <w:t xml:space="preserve">形容射箭或打枪准确，每次都命中目标。也比喻做事有充分把握。</w:t>
            </w:r>
            <w:r>
              <w:rPr>
                <w:b w:val="true"/>
                <w:bCs w:val="true"/>
              </w:rPr>
            </w:r>
          </w:p>
        </w:tc>
        <w:tc>
          <w:p>
            <w:pPr>
              <w:pStyle w:val="Questions"/>
            </w:pPr>
            <w:r>
              <w:rPr>
                <w:b w:val="true"/>
                <w:bCs w:val="true"/>
              </w:rPr>
              <w:t xml:space="preserve">D. </w:t>
            </w:r>
            <w:r>
              <w:t xml:space="preserve">梭子</w:t>
            </w:r>
          </w:p>
        </w:tc>
      </w:tr>
      <w:tr>
        <w:tc>
          <w:p>
            <w:pPr>
              <w:pStyle w:val="Questions"/>
            </w:pPr>
            <w:r>
              <w:rPr>
                <w:b w:val="true"/>
                <w:bCs w:val="true"/>
              </w:rPr>
              <w:t xml:space="preserve">5. </w:t>
            </w:r>
            <w:r>
              <w:t xml:space="preserve">反复学习，多次操作</w:t>
            </w:r>
            <w:r>
              <w:rPr>
                <w:b w:val="true"/>
                <w:bCs w:val="true"/>
              </w:rPr>
            </w:r>
          </w:p>
        </w:tc>
        <w:tc>
          <w:p>
            <w:pPr>
              <w:pStyle w:val="Questions"/>
            </w:pPr>
            <w:r>
              <w:rPr>
                <w:b w:val="true"/>
                <w:bCs w:val="true"/>
              </w:rPr>
              <w:t xml:space="preserve">E. </w:t>
            </w:r>
            <w:r>
              <w:t xml:space="preserve">差不多</w:t>
            </w:r>
          </w:p>
        </w:tc>
      </w:tr>
      <w:tr>
        <w:tc>
          <w:p>
            <w:pPr>
              <w:pStyle w:val="Questions"/>
            </w:pPr>
            <w:r>
              <w:rPr>
                <w:b w:val="true"/>
                <w:bCs w:val="true"/>
              </w:rPr>
              <w:t xml:space="preserve">6. </w:t>
            </w:r>
            <w:r>
              <w:t xml:space="preserve">视力</w:t>
            </w:r>
            <w:r>
              <w:rPr>
                <w:b w:val="true"/>
                <w:bCs w:val="true"/>
              </w:rPr>
            </w:r>
          </w:p>
        </w:tc>
        <w:tc>
          <w:p>
            <w:pPr>
              <w:pStyle w:val="Questions"/>
            </w:pPr>
            <w:r>
              <w:rPr>
                <w:b w:val="true"/>
                <w:bCs w:val="true"/>
              </w:rPr>
              <w:t xml:space="preserve">F. </w:t>
            </w:r>
            <w:r>
              <w:t xml:space="preserve">传授</w:t>
            </w:r>
          </w:p>
        </w:tc>
      </w:tr>
      <w:tr>
        <w:tc>
          <w:p>
            <w:pPr>
              <w:pStyle w:val="Questions"/>
            </w:pPr>
            <w:r>
              <w:rPr>
                <w:b w:val="true"/>
                <w:bCs w:val="true"/>
              </w:rPr>
              <w:t xml:space="preserve">7. </w:t>
            </w:r>
            <w:r>
              <w:t xml:space="preserve">注视，集中视力看着，不放松</w:t>
            </w:r>
            <w:r>
              <w:rPr>
                <w:b w:val="true"/>
                <w:bCs w:val="true"/>
              </w:rPr>
            </w:r>
          </w:p>
        </w:tc>
        <w:tc>
          <w:p>
            <w:pPr>
              <w:pStyle w:val="Questions"/>
            </w:pPr>
            <w:r>
              <w:rPr>
                <w:b w:val="true"/>
                <w:bCs w:val="true"/>
              </w:rPr>
              <w:t xml:space="preserve">G. </w:t>
            </w:r>
            <w:r>
              <w:t xml:space="preserve">苦</w:t>
            </w:r>
          </w:p>
        </w:tc>
      </w:tr>
      <w:tr>
        <w:tc>
          <w:p>
            <w:pPr>
              <w:pStyle w:val="Questions"/>
            </w:pPr>
            <w:r>
              <w:rPr>
                <w:b w:val="true"/>
                <w:bCs w:val="true"/>
              </w:rPr>
              <w:t xml:space="preserve">8. </w:t>
            </w:r>
            <w:r>
              <w:t xml:space="preserve">射击﹑攻击或寻求的对象</w:t>
            </w:r>
            <w:r>
              <w:rPr>
                <w:b w:val="true"/>
                <w:bCs w:val="true"/>
              </w:rPr>
            </w:r>
          </w:p>
        </w:tc>
        <w:tc>
          <w:p>
            <w:pPr>
              <w:pStyle w:val="Questions"/>
            </w:pPr>
            <w:r>
              <w:rPr>
                <w:b w:val="true"/>
                <w:bCs w:val="true"/>
              </w:rPr>
              <w:t xml:space="preserve">H. </w:t>
            </w:r>
            <w:r>
              <w:t xml:space="preserve">即使</w:t>
            </w:r>
          </w:p>
        </w:tc>
      </w:tr>
      <w:tr>
        <w:tc>
          <w:p>
            <w:pPr>
              <w:pStyle w:val="Questions"/>
            </w:pPr>
            <w:r>
              <w:rPr>
                <w:b w:val="true"/>
                <w:bCs w:val="true"/>
              </w:rPr>
              <w:t xml:space="preserve">9. </w:t>
            </w:r>
            <w:r>
              <w:t xml:space="preserve">用于织布的机器，又叫纺机、织机、棉纺机等</w:t>
            </w:r>
            <w:r>
              <w:rPr>
                <w:b w:val="true"/>
                <w:bCs w:val="true"/>
              </w:rPr>
            </w:r>
          </w:p>
        </w:tc>
        <w:tc>
          <w:p>
            <w:pPr>
              <w:pStyle w:val="Questions"/>
            </w:pPr>
            <w:r>
              <w:rPr>
                <w:b w:val="true"/>
                <w:bCs w:val="true"/>
              </w:rPr>
              <w:t xml:space="preserve">I. </w:t>
            </w:r>
            <w:r>
              <w:t xml:space="preserve">盯</w:t>
            </w:r>
          </w:p>
        </w:tc>
      </w:tr>
      <w:tr>
        <w:tc>
          <w:p>
            <w:pPr>
              <w:pStyle w:val="Questions"/>
            </w:pPr>
            <w:r>
              <w:rPr>
                <w:b w:val="true"/>
                <w:bCs w:val="true"/>
              </w:rPr>
              <w:t xml:space="preserve">10. </w:t>
            </w:r>
            <w:r>
              <w:t xml:space="preserve">集中目光看</w:t>
            </w:r>
            <w:r>
              <w:rPr>
                <w:b w:val="true"/>
                <w:bCs w:val="true"/>
              </w:rPr>
            </w:r>
          </w:p>
        </w:tc>
        <w:tc>
          <w:p>
            <w:pPr>
              <w:pStyle w:val="Questions"/>
            </w:pPr>
            <w:r>
              <w:rPr>
                <w:b w:val="true"/>
                <w:bCs w:val="true"/>
              </w:rPr>
              <w:t xml:space="preserve">J. </w:t>
            </w:r>
            <w:r>
              <w:t xml:space="preserve">轮</w:t>
            </w:r>
          </w:p>
        </w:tc>
      </w:tr>
      <w:tr>
        <w:tc>
          <w:p>
            <w:pPr>
              <w:pStyle w:val="Questions"/>
            </w:pPr>
            <w:r>
              <w:rPr>
                <w:b w:val="true"/>
                <w:bCs w:val="true"/>
              </w:rPr>
              <w:t xml:space="preserve">11. </w:t>
            </w:r>
            <w:r>
              <w:t xml:space="preserve">指织机上载有纡子并引导纬纱进入梭道的机件</w:t>
            </w:r>
            <w:r>
              <w:rPr>
                <w:b w:val="true"/>
                <w:bCs w:val="true"/>
              </w:rPr>
            </w:r>
          </w:p>
        </w:tc>
        <w:tc>
          <w:p>
            <w:pPr>
              <w:pStyle w:val="Questions"/>
            </w:pPr>
            <w:r>
              <w:rPr>
                <w:b w:val="true"/>
                <w:bCs w:val="true"/>
              </w:rPr>
              <w:t xml:space="preserve">K. </w:t>
            </w:r>
            <w:r>
              <w:t xml:space="preserve">练</w:t>
            </w:r>
          </w:p>
        </w:tc>
      </w:tr>
      <w:tr>
        <w:tc>
          <w:p>
            <w:pPr>
              <w:pStyle w:val="Questions"/>
            </w:pPr>
            <w:r>
              <w:rPr>
                <w:b w:val="true"/>
                <w:bCs w:val="true"/>
              </w:rPr>
              <w:t xml:space="preserve">12. </w:t>
            </w:r>
            <w:r>
              <w:t xml:space="preserve">超过一般，不寻常</w:t>
            </w:r>
            <w:r>
              <w:rPr>
                <w:b w:val="true"/>
                <w:bCs w:val="true"/>
              </w:rPr>
            </w:r>
          </w:p>
        </w:tc>
        <w:tc>
          <w:p>
            <w:pPr>
              <w:pStyle w:val="Questions"/>
            </w:pPr>
            <w:r>
              <w:rPr>
                <w:b w:val="true"/>
                <w:bCs w:val="true"/>
              </w:rPr>
              <w:t xml:space="preserve">L. </w:t>
            </w:r>
            <w:r>
              <w:t xml:space="preserve">织布机</w:t>
            </w:r>
          </w:p>
        </w:tc>
      </w:tr>
      <w:tr>
        <w:tc>
          <w:p>
            <w:pPr>
              <w:pStyle w:val="Questions"/>
            </w:pPr>
            <w:r>
              <w:rPr>
                <w:b w:val="true"/>
                <w:bCs w:val="true"/>
              </w:rPr>
              <w:t xml:space="preserve">13. </w:t>
            </w:r>
            <w:r>
              <w:t xml:space="preserve">连词，表示假设的让步</w:t>
            </w:r>
            <w:r>
              <w:rPr>
                <w:b w:val="true"/>
                <w:bCs w:val="true"/>
              </w:rPr>
            </w:r>
          </w:p>
        </w:tc>
        <w:tc>
          <w:p>
            <w:pPr>
              <w:pStyle w:val="Questions"/>
            </w:pPr>
            <w:r>
              <w:rPr>
                <w:b w:val="true"/>
                <w:bCs w:val="true"/>
              </w:rPr>
              <w:t xml:space="preserve">M. </w:t>
            </w:r>
            <w:r>
              <w:t xml:space="preserve">目不转睛</w:t>
            </w:r>
          </w:p>
        </w:tc>
      </w:tr>
      <w:tr>
        <w:tc>
          <w:p>
            <w:pPr>
              <w:pStyle w:val="Questions"/>
            </w:pPr>
            <w:r>
              <w:rPr>
                <w:b w:val="true"/>
                <w:bCs w:val="true"/>
              </w:rPr>
              <w:t xml:space="preserve">14. </w:t>
            </w:r>
            <w:r>
              <w:t xml:space="preserve">相差有限，相似，大概，几乎。</w:t>
            </w:r>
            <w:r>
              <w:rPr>
                <w:b w:val="true"/>
                <w:bCs w:val="true"/>
              </w:rPr>
            </w:r>
          </w:p>
        </w:tc>
        <w:tc>
          <w:p>
            <w:pPr>
              <w:pStyle w:val="Questions"/>
            </w:pPr>
            <w:r>
              <w:rPr>
                <w:b w:val="true"/>
                <w:bCs w:val="true"/>
              </w:rPr>
              <w:t xml:space="preserve">N. </w:t>
            </w:r>
            <w:r>
              <w:t xml:space="preserve">能手</w:t>
            </w:r>
          </w:p>
        </w:tc>
      </w:tr>
      <w:tr>
        <w:tc>
          <w:p>
            <w:pPr>
              <w:pStyle w:val="Questions"/>
            </w:pPr>
            <w:r>
              <w:rPr>
                <w:b w:val="true"/>
                <w:bCs w:val="true"/>
              </w:rPr>
              <w:t xml:space="preserve">15. </w:t>
            </w:r>
            <w:r>
              <w:t xml:space="preserve">回，归</w:t>
            </w:r>
            <w:r>
              <w:rPr>
                <w:b w:val="true"/>
                <w:bCs w:val="true"/>
              </w:rPr>
            </w:r>
          </w:p>
        </w:tc>
        <w:tc>
          <w:p>
            <w:pPr>
              <w:pStyle w:val="Questions"/>
            </w:pPr>
            <w:r>
              <w:rPr>
                <w:b w:val="true"/>
                <w:bCs w:val="true"/>
              </w:rPr>
              <w:t xml:space="preserve">O. </w:t>
            </w:r>
            <w:r>
              <w:t xml:space="preserve">百发百中</w:t>
            </w:r>
          </w:p>
        </w:tc>
      </w:tr>
      <w:tr>
        <w:tc>
          <w:p>
            <w:pPr>
              <w:pStyle w:val="Questions"/>
            </w:pPr>
            <w:r>
              <w:rPr>
                <w:b w:val="true"/>
                <w:bCs w:val="true"/>
              </w:rPr>
              <w:t xml:space="preserve">16. </w:t>
            </w:r>
            <w:r>
              <w:t xml:space="preserve">用绳子系住，引申为打结</w:t>
            </w:r>
            <w:r>
              <w:rPr>
                <w:b w:val="true"/>
                <w:bCs w:val="true"/>
              </w:rPr>
            </w:r>
          </w:p>
        </w:tc>
        <w:tc>
          <w:p>
            <w:pPr>
              <w:pStyle w:val="Questions"/>
            </w:pPr>
            <w:r>
              <w:rPr>
                <w:b w:val="true"/>
                <w:bCs w:val="true"/>
              </w:rPr>
              <w:t xml:space="preserve">P. </w:t>
            </w:r>
            <w:r>
              <w:t xml:space="preserve">箭</w:t>
            </w:r>
          </w:p>
        </w:tc>
      </w:tr>
      <w:tr>
        <w:tc>
          <w:p>
            <w:pPr>
              <w:pStyle w:val="Questions"/>
            </w:pPr>
            <w:r>
              <w:rPr>
                <w:b w:val="true"/>
                <w:bCs w:val="true"/>
              </w:rPr>
              <w:t xml:space="preserve">17. </w:t>
            </w:r>
            <w:r>
              <w:t xml:space="preserve">膜翅目蚁科昆虫的通称。身体小，头较大，触角长。体色为黑、褐、黄、橙和暗赤色。</w:t>
            </w:r>
            <w:r>
              <w:rPr>
                <w:b w:val="true"/>
                <w:bCs w:val="true"/>
              </w:rPr>
            </w:r>
          </w:p>
        </w:tc>
        <w:tc>
          <w:p>
            <w:pPr>
              <w:pStyle w:val="Questions"/>
            </w:pPr>
            <w:r>
              <w:rPr>
                <w:b w:val="true"/>
                <w:bCs w:val="true"/>
              </w:rPr>
              <w:t xml:space="preserve">Q. </w:t>
            </w:r>
            <w:r>
              <w:t xml:space="preserve">注视</w:t>
            </w:r>
          </w:p>
        </w:tc>
      </w:tr>
      <w:tr>
        <w:tc>
          <w:p>
            <w:pPr>
              <w:pStyle w:val="Questions"/>
            </w:pPr>
            <w:r>
              <w:rPr>
                <w:b w:val="true"/>
                <w:bCs w:val="true"/>
              </w:rPr>
              <w:t xml:space="preserve">18. </w:t>
            </w:r>
            <w:r>
              <w:t xml:space="preserve">眼珠子一动不动地盯着看。形容注意力集中。</w:t>
            </w:r>
            <w:r>
              <w:rPr>
                <w:b w:val="true"/>
                <w:bCs w:val="true"/>
              </w:rPr>
            </w:r>
          </w:p>
        </w:tc>
        <w:tc>
          <w:p>
            <w:pPr>
              <w:pStyle w:val="Questions"/>
            </w:pPr>
            <w:r>
              <w:rPr>
                <w:b w:val="true"/>
                <w:bCs w:val="true"/>
              </w:rPr>
              <w:t xml:space="preserve">R. </w:t>
            </w:r>
            <w:r>
              <w:t xml:space="preserve">目标</w:t>
            </w:r>
          </w:p>
        </w:tc>
      </w:tr>
      <w:tr>
        <w:tc>
          <w:p>
            <w:pPr>
              <w:pStyle w:val="Questions"/>
            </w:pPr>
            <w:r>
              <w:rPr>
                <w:b w:val="true"/>
                <w:bCs w:val="true"/>
              </w:rPr>
              <w:t xml:space="preserve">19. </w:t>
            </w:r>
            <w:r>
              <w:t xml:space="preserve">安在车轴上可以转动使车行进的圆形的东西，亦称“车轱辘”</w:t>
            </w:r>
            <w:r>
              <w:rPr>
                <w:b w:val="true"/>
                <w:bCs w:val="true"/>
              </w:rPr>
            </w:r>
          </w:p>
        </w:tc>
        <w:tc>
          <w:p>
            <w:pPr>
              <w:pStyle w:val="Questions"/>
            </w:pPr>
            <w:r>
              <w:rPr>
                <w:b w:val="true"/>
                <w:bCs w:val="true"/>
              </w:rPr>
              <w:t xml:space="preserve">S. </w:t>
            </w:r>
            <w:r>
              <w:t xml:space="preserve">蚂蚁</w:t>
            </w:r>
          </w:p>
        </w:tc>
      </w:tr>
      <w:tr>
        <w:tc>
          <w:p>
            <w:pPr>
              <w:pStyle w:val="Questions"/>
            </w:pPr>
            <w:r>
              <w:rPr>
                <w:b w:val="true"/>
                <w:bCs w:val="true"/>
              </w:rPr>
              <w:t xml:space="preserve">20. </w:t>
            </w:r>
            <w:r>
              <w:t xml:space="preserve">教给别人知识、技艺等</w:t>
            </w:r>
            <w:r>
              <w:rPr>
                <w:b w:val="true"/>
                <w:bCs w:val="true"/>
              </w:rPr>
            </w:r>
          </w:p>
        </w:tc>
        <w:tc>
          <w:p>
            <w:pPr>
              <w:pStyle w:val="Questions"/>
            </w:pPr>
            <w:r>
              <w:rPr>
                <w:b w:val="true"/>
                <w:bCs w:val="true"/>
              </w:rPr>
              <w:t xml:space="preserve">T. </w:t>
            </w:r>
            <w:r>
              <w:t xml:space="preserve">返</w:t>
            </w:r>
          </w:p>
        </w:tc>
      </w:tr>
      <w:tr>
        <w:tc>
          <w:p>
            <w:pPr>
              <w:pStyle w:val="Questions"/>
            </w:pPr>
            <w:r>
              <w:rPr>
                <w:b w:val="true"/>
                <w:bCs w:val="true"/>
              </w:rPr>
              <w:t xml:space="preserve">21. </w:t>
            </w:r>
            <w:r>
              <w:t xml:space="preserve">人类在利用自然和改造自然的过程中积累起来并在生产劳动中体现出来的经验和知识，也泛指其他操作方面的技巧</w:t>
            </w:r>
            <w:r>
              <w:rPr>
                <w:b w:val="true"/>
                <w:bCs w:val="true"/>
              </w:rPr>
            </w:r>
          </w:p>
        </w:tc>
        <w:tc>
          <w:p>
            <w:pPr>
              <w:pStyle w:val="Questions"/>
            </w:pPr>
            <w:r>
              <w:rPr>
                <w:b w:val="true"/>
                <w:bCs w:val="true"/>
              </w:rPr>
              <w:t xml:space="preserve">U. </w:t>
            </w:r>
            <w:r>
              <w:t xml:space="preserve">射</w:t>
            </w:r>
          </w:p>
        </w:tc>
      </w:tr>
      <w:tr>
        <w:tc>
          <w:p>
            <w:pPr>
              <w:pStyle w:val="Questions"/>
            </w:pPr>
            <w:r>
              <w:rPr>
                <w:b w:val="true"/>
                <w:bCs w:val="true"/>
              </w:rPr>
              <w:t xml:space="preserve">22. </w:t>
            </w:r>
            <w:r>
              <w:t xml:space="preserve">有耐心地，尽力地</w:t>
            </w:r>
            <w:r>
              <w:rPr>
                <w:b w:val="true"/>
                <w:bCs w:val="true"/>
              </w:rPr>
            </w:r>
          </w:p>
        </w:tc>
        <w:tc>
          <w:p>
            <w:pPr>
              <w:pStyle w:val="Questions"/>
            </w:pPr>
            <w:r>
              <w:rPr>
                <w:b w:val="true"/>
                <w:bCs w:val="true"/>
              </w:rPr>
              <w:t xml:space="preserve">V. </w:t>
            </w:r>
            <w:r>
              <w:t xml:space="preserve">非凡</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customStyle="1" w:styleId="Questions">
    <w:name w:val="Questions"/>
    <w:basedOn w:val="Normal"/>
    <w:qFormat/>
    <w:rsid w:val="00B5428E"/>
    <w:pPr>
      <w:spacing w:after="160"/>
    </w:pPr>
    <w:rPr>
      <w:rFonts w:ascii="Arial" w:hAnsi="Arial"/>
      <w:sz w:val="2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纪昌学射箭</dc:title>
  <dcterms:created xsi:type="dcterms:W3CDTF">2021-10-11T22:46:48Z</dcterms:created>
  <dcterms:modified xsi:type="dcterms:W3CDTF">2021-10-11T22:46:48Z</dcterms:modified>
</cp:coreProperties>
</file>