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Кое-что о Юле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Любимый юлин цвет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Цвет новой страсти, появившейся в доме Юли во время карантина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Марка машины, на которой Юля приезжает в Гимназию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Главная проблема наших детей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Кто в этом году получает подарок на дни рождения Юли и Зеева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Любимый юлин континент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Город, в котором появилась первая Русская Гимназия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Каким предметом одежды прикидывается дуршлаг, когда Юля принимает гостей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Любимая юлина река в Африке. Вытекает ниоткуда и впадает в никуда.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Что нужно сделать, чтобы стало точно хорошо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Имя первого ребёнка, записавшегося в Гимназию. Так же звали известного дядю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Любимое юлино животное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Как зовут юлину невестку?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Слово, которое движет Юлей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Страна, где летом встречаются московские ученики с лондонскими выпускниками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Кое-что о Юле</dc:title>
  <dcterms:created xsi:type="dcterms:W3CDTF">2021-10-11T22:46:16Z</dcterms:created>
  <dcterms:modified xsi:type="dcterms:W3CDTF">2021-10-11T22:46:16Z</dcterms:modified>
</cp:coreProperties>
</file>