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Άγιος Νεόφυτος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Η επικοινωνία με τον Θεό, που κράτησε πνευματικά άγρυπνο τον Άγιο σε όλη τη ζωή του.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Παρά τις πιέσεις των συγγενών του για γάμο, επέλεξε αυτόν ως δρόμο ζωής του.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Όταν εργαζόταν στα χωράφια, αυτή την ιδιαίτερη εργασία - διακονία ασκούσε.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Αυτή την περίοδο της Ιστορίας της Κύπρου έζησε μεγάλο μέρος της ζωής του.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Σε αυτό το τοπωνύμιο του Πενταδακτύλου βρίσκεται η Μονή που διαβίωσε τα πρώτα επτά μοναχικά χρόνια του.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Έξω από αυτή την πόλη βρίσκεται το μοναστήρι που ίδρυσε ο Άγιος.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Σε αυτό τον Άγιο είναι αφιερωμένο το πρώτο μοναστήρι όπου ασκήτεψε ο όσιος Νεόφυτος.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Ο Άγιος αφιέρωσε το ναΐδριο μέσα στην Εγκλείστρα στον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Ο άγιος Νεόφυτος, για να προσεύχεται απερίσπαστα, λάξευσε στον βραχώδη λόφο...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Όταν ίδρυσε το Μοναστήρι, ο Θεός τον αξίωσε να γίνει ... εκεί.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Ένας άγιος που άσκησε μοναστικό βίο αποκαλείται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Στις 24 αυτού του μήνα εορτάζουμε την ανάμνηση της θαυμαστής διάσωσης του Αγίου (θαύμα θεοσημείας).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Το χωριό καταγωγής του Αγίου.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Δίδασκε πως πρέπει να αποφεύγουμε την αμαρτία και να καλλιεργούμε τις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Άγιος Νεόφυτος</dc:title>
  <dcterms:created xsi:type="dcterms:W3CDTF">2021-10-11T22:44:43Z</dcterms:created>
  <dcterms:modified xsi:type="dcterms:W3CDTF">2021-10-11T22:44:43Z</dcterms:modified>
</cp:coreProperties>
</file>