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/ee/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sheep    </w:t>
      </w:r>
      <w:r>
        <w:t xml:space="preserve">   be    </w:t>
      </w:r>
      <w:r>
        <w:t xml:space="preserve">   been    </w:t>
      </w:r>
      <w:r>
        <w:t xml:space="preserve">   funny    </w:t>
      </w:r>
      <w:r>
        <w:t xml:space="preserve">   steal    </w:t>
      </w:r>
      <w:r>
        <w:t xml:space="preserve">   read    </w:t>
      </w:r>
      <w:r>
        <w:t xml:space="preserve">   tea    </w:t>
      </w:r>
      <w:r>
        <w:t xml:space="preserve">   feet    </w:t>
      </w:r>
      <w:r>
        <w:t xml:space="preserve">   beach    </w:t>
      </w:r>
      <w:r>
        <w:t xml:space="preserve">   sunny    </w:t>
      </w:r>
      <w:r>
        <w:t xml:space="preserve">   beep    </w:t>
      </w:r>
      <w:r>
        <w:t xml:space="preserve">   speed    </w:t>
      </w:r>
      <w:r>
        <w:t xml:space="preserve">   team    </w:t>
      </w:r>
      <w:r>
        <w:t xml:space="preserve">   she    </w:t>
      </w:r>
      <w:r>
        <w:t xml:space="preserve">   seed    </w:t>
      </w:r>
      <w:r>
        <w:t xml:space="preserve">   pea    </w:t>
      </w:r>
      <w:r>
        <w:t xml:space="preserve">   treat    </w:t>
      </w:r>
      <w:r>
        <w:t xml:space="preserve">   tree    </w:t>
      </w:r>
      <w:r>
        <w:t xml:space="preserve">   bunny    </w:t>
      </w:r>
      <w:r>
        <w:t xml:space="preserve">   eat    </w:t>
      </w:r>
      <w:r>
        <w:t xml:space="preserve">   we    </w:t>
      </w:r>
      <w:r>
        <w:t xml:space="preserve">   cream    </w:t>
      </w:r>
      <w:r>
        <w:t xml:space="preserve">   dolly    </w:t>
      </w:r>
      <w:r>
        <w:t xml:space="preserve">   wheat    </w:t>
      </w:r>
      <w:r>
        <w:t xml:space="preserve">   speak    </w:t>
      </w:r>
      <w:r>
        <w:t xml:space="preserve">   mean    </w:t>
      </w:r>
      <w:r>
        <w:t xml:space="preserve">   bean    </w:t>
      </w:r>
      <w:r>
        <w:t xml:space="preserve">   creep    </w:t>
      </w:r>
      <w:r>
        <w:t xml:space="preserve">   clean    </w:t>
      </w:r>
      <w:r>
        <w:t xml:space="preserve">   need    </w:t>
      </w:r>
      <w:r>
        <w:t xml:space="preserve">   east    </w:t>
      </w:r>
      <w:r>
        <w:t xml:space="preserve">   feel    </w:t>
      </w:r>
      <w:r>
        <w:t xml:space="preserve">   sea    </w:t>
      </w:r>
      <w:r>
        <w:t xml:space="preserve">   green    </w:t>
      </w:r>
      <w:r>
        <w:t xml:space="preserve">   me    </w:t>
      </w:r>
      <w:r>
        <w:t xml:space="preserve">   runny    </w:t>
      </w:r>
      <w:r>
        <w:t xml:space="preserve">   seen    </w:t>
      </w:r>
      <w:r>
        <w:t xml:space="preserve">   greet    </w:t>
      </w:r>
      <w:r>
        <w:t xml:space="preserve">   happy    </w:t>
      </w:r>
      <w:r>
        <w:t xml:space="preserve">   jeans    </w:t>
      </w:r>
      <w:r>
        <w:t xml:space="preserve">   see    </w:t>
      </w:r>
      <w:r>
        <w:t xml:space="preserve">   peach    </w:t>
      </w:r>
      <w:r>
        <w:t xml:space="preserve">   street    </w:t>
      </w:r>
      <w:r>
        <w:t xml:space="preserve">   sheet    </w:t>
      </w:r>
      <w:r>
        <w:t xml:space="preserve">   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/ee/</dc:title>
  <dcterms:created xsi:type="dcterms:W3CDTF">2021-10-10T23:53:51Z</dcterms:created>
  <dcterms:modified xsi:type="dcterms:W3CDTF">2021-10-10T23:53:51Z</dcterms:modified>
</cp:coreProperties>
</file>