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4-H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</w:tbl>
    <w:p>
      <w:pPr>
        <w:pStyle w:val="WordBankLarge"/>
      </w:pPr>
      <w:r>
        <w:t xml:space="preserve">   Confidence    </w:t>
      </w:r>
      <w:r>
        <w:t xml:space="preserve">   Social    </w:t>
      </w:r>
      <w:r>
        <w:t xml:space="preserve">   Helpful    </w:t>
      </w:r>
      <w:r>
        <w:t xml:space="preserve">   Accomplishment    </w:t>
      </w:r>
      <w:r>
        <w:t xml:space="preserve">   Achievements    </w:t>
      </w:r>
      <w:r>
        <w:t xml:space="preserve">   Animals    </w:t>
      </w:r>
      <w:r>
        <w:t xml:space="preserve">   Banquet    </w:t>
      </w:r>
      <w:r>
        <w:t xml:space="preserve">   Club    </w:t>
      </w:r>
      <w:r>
        <w:t xml:space="preserve">   Commitment    </w:t>
      </w:r>
      <w:r>
        <w:t xml:space="preserve">   Committees    </w:t>
      </w:r>
      <w:r>
        <w:t xml:space="preserve">   Communication    </w:t>
      </w:r>
      <w:r>
        <w:t xml:space="preserve">   Competition    </w:t>
      </w:r>
      <w:r>
        <w:t xml:space="preserve">   Contribution    </w:t>
      </w:r>
      <w:r>
        <w:t xml:space="preserve">   Council    </w:t>
      </w:r>
      <w:r>
        <w:t xml:space="preserve">   Cumberland    </w:t>
      </w:r>
      <w:r>
        <w:t xml:space="preserve">   Display    </w:t>
      </w:r>
      <w:r>
        <w:t xml:space="preserve">   Exhibition    </w:t>
      </w:r>
      <w:r>
        <w:t xml:space="preserve">   Family    </w:t>
      </w:r>
      <w:r>
        <w:t xml:space="preserve">   Friends    </w:t>
      </w:r>
      <w:r>
        <w:t xml:space="preserve">   Frisco    </w:t>
      </w:r>
      <w:r>
        <w:t xml:space="preserve">   Fun    </w:t>
      </w:r>
      <w:r>
        <w:t xml:space="preserve">   Green    </w:t>
      </w:r>
      <w:r>
        <w:t xml:space="preserve">   Hands    </w:t>
      </w:r>
      <w:r>
        <w:t xml:space="preserve">   Head    </w:t>
      </w:r>
      <w:r>
        <w:t xml:space="preserve">   Health    </w:t>
      </w:r>
      <w:r>
        <w:t xml:space="preserve">   Heart    </w:t>
      </w:r>
      <w:r>
        <w:t xml:space="preserve">   Host    </w:t>
      </w:r>
      <w:r>
        <w:t xml:space="preserve">   Hostess    </w:t>
      </w:r>
      <w:r>
        <w:t xml:space="preserve">   Judging    </w:t>
      </w:r>
      <w:r>
        <w:t xml:space="preserve">   Leaders    </w:t>
      </w:r>
      <w:r>
        <w:t xml:space="preserve">   Leadership    </w:t>
      </w:r>
      <w:r>
        <w:t xml:space="preserve">   Learning    </w:t>
      </w:r>
      <w:r>
        <w:t xml:space="preserve">   Lessons    </w:t>
      </w:r>
      <w:r>
        <w:t xml:space="preserve">   Lifeskills    </w:t>
      </w:r>
      <w:r>
        <w:t xml:space="preserve">   Meeting    </w:t>
      </w:r>
      <w:r>
        <w:t xml:space="preserve">   Meetings    </w:t>
      </w:r>
      <w:r>
        <w:t xml:space="preserve">   Members    </w:t>
      </w:r>
      <w:r>
        <w:t xml:space="preserve">   Motto    </w:t>
      </w:r>
      <w:r>
        <w:t xml:space="preserve">   Pride    </w:t>
      </w:r>
      <w:r>
        <w:t xml:space="preserve">   Projects    </w:t>
      </w:r>
      <w:r>
        <w:t xml:space="preserve">   Respect    </w:t>
      </w:r>
      <w:r>
        <w:t xml:space="preserve">   Responsibility    </w:t>
      </w:r>
      <w:r>
        <w:t xml:space="preserve">   Showmanship    </w:t>
      </w:r>
      <w:r>
        <w:t xml:space="preserve">   Showring    </w:t>
      </w:r>
      <w:r>
        <w:t xml:space="preserve">   Theme    </w:t>
      </w:r>
      <w:r>
        <w:t xml:space="preserve">   Tugofwar    </w:t>
      </w:r>
      <w:r>
        <w:t xml:space="preserve">   White    </w:t>
      </w:r>
      <w:r>
        <w:t xml:space="preserve">   Woodsmen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4-H</dc:title>
  <dcterms:created xsi:type="dcterms:W3CDTF">2021-10-11T00:12:11Z</dcterms:created>
  <dcterms:modified xsi:type="dcterms:W3CDTF">2021-10-11T00:12:11Z</dcterms:modified>
</cp:coreProperties>
</file>