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Σταυρόλεξο, Οιδίπους Τύραννος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Ύμνος για τον θεό Διόνυσο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Πασίγνωστο το αρχαίο θέατρο της ............................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Κυκλικό τμήμα του αρχαίου θεάτρου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Ο ηθοποιός στο αρχαίο ελληνικό θέατρο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Μετά την ὕβριν και την ἄτην ακολουθούσε η οργή και η εκδίκηση των θεών (αρχαία)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Όταν οι πρωταγωνιστές αγνοούν την αλήθεια στην τραγωδία, έχουμε τραγική  ..........................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1.	Στο έργο του Περί Ποιητικής αποδίδεται ο ορισμός της τραγωδίας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Είδος δραματικής ποίησης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Ένας από τους τρεις μεγάλους τραγικούς ποιητές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Εν άστει .........................., γιορτή προς τιμήν του θεού Διονύσου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Έγραψε την τραγωδία Οιδίπους Τύραννος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Μάντης, ρόλος στον Οιδίποδα Τύραννο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Σταυρόλεξο, Οιδίπους Τύραννος</dc:title>
  <dcterms:created xsi:type="dcterms:W3CDTF">2021-10-11T22:45:51Z</dcterms:created>
  <dcterms:modified xsi:type="dcterms:W3CDTF">2021-10-11T22:45:51Z</dcterms:modified>
</cp:coreProperties>
</file>