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한국어 단어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파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든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자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마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을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워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진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늘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아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한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인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치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복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당</w:t>
            </w:r>
          </w:p>
        </w:tc>
      </w:tr>
    </w:tbl>
    <w:p>
      <w:pPr>
        <w:pStyle w:val="WordBankMedium"/>
      </w:pPr>
      <w:r>
        <w:t xml:space="preserve">   겨울    </w:t>
      </w:r>
      <w:r>
        <w:t xml:space="preserve">   가을    </w:t>
      </w:r>
      <w:r>
        <w:t xml:space="preserve">   여름    </w:t>
      </w:r>
      <w:r>
        <w:t xml:space="preserve">   사진    </w:t>
      </w:r>
      <w:r>
        <w:t xml:space="preserve">   받    </w:t>
      </w:r>
      <w:r>
        <w:t xml:space="preserve">   치    </w:t>
      </w:r>
      <w:r>
        <w:t xml:space="preserve">   시워한    </w:t>
      </w:r>
      <w:r>
        <w:t xml:space="preserve">   거든    </w:t>
      </w:r>
      <w:r>
        <w:t xml:space="preserve">   인사하    </w:t>
      </w:r>
      <w:r>
        <w:t xml:space="preserve">   별로야    </w:t>
      </w:r>
      <w:r>
        <w:t xml:space="preserve">   오이    </w:t>
      </w:r>
      <w:r>
        <w:t xml:space="preserve">   당근    </w:t>
      </w:r>
      <w:r>
        <w:t xml:space="preserve">   복송아    </w:t>
      </w:r>
      <w:r>
        <w:t xml:space="preserve">   과자    </w:t>
      </w:r>
      <w:r>
        <w:t xml:space="preserve">   극장    </w:t>
      </w:r>
      <w:r>
        <w:t xml:space="preserve">   파리    </w:t>
      </w:r>
      <w:r>
        <w:t xml:space="preserve">   사자    </w:t>
      </w:r>
      <w:r>
        <w:t xml:space="preserve">   입    </w:t>
      </w:r>
      <w:r>
        <w:t xml:space="preserve">   혼자    </w:t>
      </w:r>
      <w:r>
        <w:t xml:space="preserve">   오후    </w:t>
      </w:r>
      <w:r>
        <w:t xml:space="preserve">   하늘    </w:t>
      </w:r>
      <w:r>
        <w:t xml:space="preserve">   아마    </w:t>
      </w:r>
      <w:r>
        <w:t xml:space="preserve">   달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한국어 단어</dc:title>
  <dcterms:created xsi:type="dcterms:W3CDTF">2021-10-11T22:46:01Z</dcterms:created>
  <dcterms:modified xsi:type="dcterms:W3CDTF">2021-10-11T22:46:01Z</dcterms:modified>
</cp:coreProperties>
</file>