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J&amp;S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Stef's favorite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tattoos Stef has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Jason's astrological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Jason's favorite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stef's youngest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bedrooms are in our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Jason's mom's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will i wait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stef's maiden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food jason wont eat thats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how many siblings stef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 love you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Stef's astrological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how many siblings jason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We are each other's ____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Jason's eye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State Stef was born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Jason's tattoo/stef's license plate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Stef's favorite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you've stolen from 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Jason's middle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food stef doesn't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Never go to bed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food jason shoves up his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Jason's favorite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stef's mom's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color of the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Massachusetts' real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Jason's horse's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will you marry 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Jason's oldest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Jason's favorite flavored candy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love you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jasons wedding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Do you ____ 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Month we first met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Stef's eye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Stef's favorite holiday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Stef's middle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Jason's favorite question to ask. what are you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J&amp;S</dc:title>
  <dcterms:created xsi:type="dcterms:W3CDTF">2021-10-11T09:58:42Z</dcterms:created>
  <dcterms:modified xsi:type="dcterms:W3CDTF">2021-10-11T09:58:42Z</dcterms:modified>
</cp:coreProperties>
</file>