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الدول العربية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ي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ئ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إ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ي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ن</w:t>
            </w:r>
          </w:p>
        </w:tc>
      </w:tr>
    </w:tbl>
    <w:p>
      <w:pPr>
        <w:pStyle w:val="WordBankSmall"/>
      </w:pPr>
      <w:r>
        <w:t xml:space="preserve">   إسرائيل    </w:t>
      </w:r>
      <w:r>
        <w:t xml:space="preserve">   الأردن    </w:t>
      </w:r>
      <w:r>
        <w:t xml:space="preserve">   الإمارات    </w:t>
      </w:r>
      <w:r>
        <w:t xml:space="preserve">   الجزائر    </w:t>
      </w:r>
      <w:r>
        <w:t xml:space="preserve">   العراق    </w:t>
      </w:r>
      <w:r>
        <w:t xml:space="preserve">   الكويت    </w:t>
      </w:r>
      <w:r>
        <w:t xml:space="preserve">   المغرب    </w:t>
      </w:r>
      <w:r>
        <w:t xml:space="preserve">   تونس    </w:t>
      </w:r>
      <w:r>
        <w:t xml:space="preserve">   عمان    </w:t>
      </w:r>
      <w:r>
        <w:t xml:space="preserve">   فلسطين    </w:t>
      </w:r>
      <w:r>
        <w:t xml:space="preserve">   قطر    </w:t>
      </w:r>
      <w:r>
        <w:t xml:space="preserve">   لبنان    </w:t>
      </w:r>
      <w:r>
        <w:t xml:space="preserve">   ليبيا    </w:t>
      </w:r>
      <w:r>
        <w:t xml:space="preserve">   مصر    </w:t>
      </w:r>
      <w:r>
        <w:t xml:space="preserve">   يمن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الدول العربية</dc:title>
  <dcterms:created xsi:type="dcterms:W3CDTF">2021-10-11T22:46:09Z</dcterms:created>
  <dcterms:modified xsi:type="dcterms:W3CDTF">2021-10-11T22:46:09Z</dcterms:modified>
</cp:coreProperties>
</file>