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铅笔和橡皮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皮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笔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笔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皮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黄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皮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梳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服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皮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铅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皮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梳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紫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服</w:t>
            </w:r>
          </w:p>
        </w:tc>
      </w:tr>
    </w:tbl>
    <w:p>
      <w:pPr>
        <w:pStyle w:val="WordBankSmall"/>
      </w:pPr>
      <w:r>
        <w:t xml:space="preserve">   紫色    </w:t>
      </w:r>
      <w:r>
        <w:t xml:space="preserve">   蓝色    </w:t>
      </w:r>
      <w:r>
        <w:t xml:space="preserve">   粉红色    </w:t>
      </w:r>
      <w:r>
        <w:t xml:space="preserve">   绿色    </w:t>
      </w:r>
      <w:r>
        <w:t xml:space="preserve">   黄色    </w:t>
      </w:r>
      <w:r>
        <w:t xml:space="preserve">   橙色    </w:t>
      </w:r>
      <w:r>
        <w:t xml:space="preserve">   红色    </w:t>
      </w:r>
      <w:r>
        <w:t xml:space="preserve">   衣服    </w:t>
      </w:r>
      <w:r>
        <w:t xml:space="preserve">   鞋子    </w:t>
      </w:r>
      <w:r>
        <w:t xml:space="preserve">   牙刷    </w:t>
      </w:r>
      <w:r>
        <w:t xml:space="preserve">   梳子    </w:t>
      </w:r>
      <w:r>
        <w:t xml:space="preserve">   剪刀    </w:t>
      </w:r>
      <w:r>
        <w:t xml:space="preserve">   尺子    </w:t>
      </w:r>
      <w:r>
        <w:t xml:space="preserve">   铅笔    </w:t>
      </w:r>
      <w:r>
        <w:t xml:space="preserve">   橡皮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铅笔和橡皮</dc:title>
  <dcterms:created xsi:type="dcterms:W3CDTF">2021-10-11T22:46:55Z</dcterms:created>
  <dcterms:modified xsi:type="dcterms:W3CDTF">2021-10-11T22:46:55Z</dcterms:modified>
</cp:coreProperties>
</file>