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_______________________________________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I am in the lynx family and have a light tan or brown fur coat with stripes or spots. I prefer to live in coniferous and deciduous forest ecotypes!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I have a striped tail and it looks like I am wearing a bandit mask. I prefer to live in woodland type habitats, but I do just fine in urban areas too and you might spot me dumpster diving!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I have four hooves and have a white colored under-tail. I am a habitat generalist, which means I can live in woodland habitats, forests, prairies, and even open savannahs!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I am a large rodent and am most known for having a large and flat tail. I love to make dams in lakes, rivers, and streams!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I have a long snout and am North America's only marsupial. I am also known to play dead when in danger!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I am part of the rabbit family and have medium sized ears and round eyes. I am a habitat generalist, but I do not like dense forests!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I have a thick and bushy tail. Chances are you have seen me burying acorns at Mission Tejas or even in your backyard at home!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I have really short legs and a long body. I can be found in forests, agriculture areas, urban areas, and mixed woodland habitats. You will probably notice what I smell like first!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I am part of the canine family and I am known for having a long body shape, but I am smaller than a wolf! My fir can be a light gray to red color. I can live in grasslands, deserts, and even in urban areas!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I have short legs and thick skin. At first glance you might think I am a reptile, but I am actually Texas' state small mammal!</w:t>
            </w:r>
          </w:p>
        </w:tc>
      </w:tr>
    </w:tbl>
    <w:p>
      <w:pPr>
        <w:pStyle w:val="WordBankMedium"/>
      </w:pPr>
      <w:r>
        <w:t xml:space="preserve">   White-tailed deer    </w:t>
      </w:r>
      <w:r>
        <w:t xml:space="preserve">   Raccoon    </w:t>
      </w:r>
      <w:r>
        <w:t xml:space="preserve">   Opossum    </w:t>
      </w:r>
      <w:r>
        <w:t xml:space="preserve">   Gray squirrel    </w:t>
      </w:r>
      <w:r>
        <w:t xml:space="preserve">   Coyote    </w:t>
      </w:r>
      <w:r>
        <w:t xml:space="preserve">   Armadillo    </w:t>
      </w:r>
      <w:r>
        <w:t xml:space="preserve">   Eastern cottontail    </w:t>
      </w:r>
      <w:r>
        <w:t xml:space="preserve">   Skunk    </w:t>
      </w:r>
      <w:r>
        <w:t xml:space="preserve">   Bobcat    </w:t>
      </w:r>
      <w:r>
        <w:t xml:space="preserve">   Beaver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</dc:title>
  <dcterms:created xsi:type="dcterms:W3CDTF">2021-10-10T23:47:44Z</dcterms:created>
  <dcterms:modified xsi:type="dcterms:W3CDTF">2021-10-10T23:47:44Z</dcterms:modified>
</cp:coreProperties>
</file>