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פורים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ן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מ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ן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מ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נ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פ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ג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ם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נ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ז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מ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ו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ן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ז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ג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ן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כ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ש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ם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ם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ג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ז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ת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נ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כ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נ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נ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ן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מ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י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ז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ז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ן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ם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כ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כ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ז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ם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ן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ם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ז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א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ן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מ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כ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נ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א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כ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ם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ז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ג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ז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נ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ן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נ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נ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ז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ז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ג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ד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כ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ם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ג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ם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ן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ם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נ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מ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ג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כ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ן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י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נ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כ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ם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מ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מ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ן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ת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מ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ם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ם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נ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ח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נ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כ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ן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מ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ן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מ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נ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ס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ז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מ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כ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מ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מ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ז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נ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ש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מ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ם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ג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ג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ן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ג</w:t>
            </w:r>
          </w:p>
        </w:tc>
      </w:tr>
    </w:tbl>
    <w:p>
      <w:pPr>
        <w:pStyle w:val="WordBankMedium"/>
      </w:pPr>
      <w:r>
        <w:t xml:space="preserve">   ספר הזכרונות    </w:t>
      </w:r>
      <w:r>
        <w:t xml:space="preserve">   חרבונה    </w:t>
      </w:r>
      <w:r>
        <w:t xml:space="preserve">   בת המן    </w:t>
      </w:r>
      <w:r>
        <w:t xml:space="preserve">   זרש    </w:t>
      </w:r>
      <w:r>
        <w:t xml:space="preserve">   המן    </w:t>
      </w:r>
      <w:r>
        <w:t xml:space="preserve">   תרש    </w:t>
      </w:r>
      <w:r>
        <w:t xml:space="preserve">   בגתן    </w:t>
      </w:r>
      <w:r>
        <w:t xml:space="preserve">   הדסה    </w:t>
      </w:r>
      <w:r>
        <w:t xml:space="preserve">   אסתר    </w:t>
      </w:r>
      <w:r>
        <w:t xml:space="preserve">   שושן    </w:t>
      </w:r>
      <w:r>
        <w:t xml:space="preserve">   שרים    </w:t>
      </w:r>
      <w:r>
        <w:t xml:space="preserve">   ושתי    </w:t>
      </w:r>
      <w:r>
        <w:t xml:space="preserve">   אחשורוש    </w:t>
      </w:r>
      <w:r>
        <w:t xml:space="preserve">   יהודים    </w:t>
      </w:r>
      <w:r>
        <w:t xml:space="preserve">   מרדכי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פורים</dc:title>
  <dcterms:created xsi:type="dcterms:W3CDTF">2021-10-11T22:46:23Z</dcterms:created>
  <dcterms:modified xsi:type="dcterms:W3CDTF">2021-10-11T22:46:23Z</dcterms:modified>
</cp:coreProperties>
</file>