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4.5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Small"/>
      </w:pPr>
      <w:r>
        <w:t xml:space="preserve">   another    </w:t>
      </w:r>
      <w:r>
        <w:t xml:space="preserve">   meat    </w:t>
      </w:r>
      <w:r>
        <w:t xml:space="preserve">   meet    </w:t>
      </w:r>
      <w:r>
        <w:t xml:space="preserve">   country    </w:t>
      </w:r>
      <w:r>
        <w:t xml:space="preserve">   world    </w:t>
      </w:r>
      <w:r>
        <w:t xml:space="preserve">   cause    </w:t>
      </w:r>
      <w:r>
        <w:t xml:space="preserve">   because    </w:t>
      </w:r>
      <w:r>
        <w:t xml:space="preserve">   wish    </w:t>
      </w:r>
      <w:r>
        <w:t xml:space="preserve">   power    </w:t>
      </w:r>
      <w:r>
        <w:t xml:space="preserve">   herself    </w:t>
      </w:r>
      <w:r>
        <w:t xml:space="preserve">   four    </w:t>
      </w:r>
      <w:r>
        <w:t xml:space="preserve">   indeed    </w:t>
      </w:r>
      <w:r>
        <w:t xml:space="preserve">   next    </w:t>
      </w:r>
      <w:r>
        <w:t xml:space="preserve">   March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4.5</dc:title>
  <dcterms:created xsi:type="dcterms:W3CDTF">2021-10-12T20:41:31Z</dcterms:created>
  <dcterms:modified xsi:type="dcterms:W3CDTF">2021-10-12T20:41:31Z</dcterms:modified>
</cp:coreProperties>
</file>