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成語填空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比喻將物品完好地歸還原主。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形容連夜奔波或早出晚歸，十分辛苦。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用來比喻人反覆無常或事物變化多端。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比喻以假亂真，以次充好。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比喻事情已成定局，無法挽回。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比喻愛一個人也連帶地關愛與他有關的一切。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比喻辦事刻板拘泥不知變通。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將映在杯中的弓影誤認為蛇。比喻疑神疑鬼，自相驚擾。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比喻說的人多了，就能使人們把謠言當事實。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比喻得到與自己很投合的人或很適合自己的環境。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成語填空</dc:title>
  <dcterms:created xsi:type="dcterms:W3CDTF">2021-10-11T22:46:48Z</dcterms:created>
  <dcterms:modified xsi:type="dcterms:W3CDTF">2021-10-11T22:46:48Z</dcterms:modified>
</cp:coreProperties>
</file>