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P5 听写八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微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找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借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西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而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微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净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进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礼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答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忘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后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笑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西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敲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低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去</w:t>
            </w:r>
          </w:p>
        </w:tc>
      </w:tr>
    </w:tbl>
    <w:p>
      <w:pPr>
        <w:pStyle w:val="WordBankMedium"/>
      </w:pPr>
      <w:r>
        <w:t xml:space="preserve">   把头压得低低的    </w:t>
      </w:r>
      <w:r>
        <w:t xml:space="preserve">   不知所措    </w:t>
      </w:r>
      <w:r>
        <w:t xml:space="preserve">   礼貌    </w:t>
      </w:r>
      <w:r>
        <w:t xml:space="preserve">   三思而后行    </w:t>
      </w:r>
      <w:r>
        <w:t xml:space="preserve">   后事之师    </w:t>
      </w:r>
      <w:r>
        <w:t xml:space="preserve">   前事不忘    </w:t>
      </w:r>
      <w:r>
        <w:t xml:space="preserve">   恨不得找个地洞钻进去    </w:t>
      </w:r>
      <w:r>
        <w:t xml:space="preserve">   拖干净    </w:t>
      </w:r>
      <w:r>
        <w:t xml:space="preserve">   地板    </w:t>
      </w:r>
      <w:r>
        <w:t xml:space="preserve">   知错能改    </w:t>
      </w:r>
      <w:r>
        <w:t xml:space="preserve">   原谅    </w:t>
      </w:r>
      <w:r>
        <w:t xml:space="preserve">   道歉    </w:t>
      </w:r>
      <w:r>
        <w:t xml:space="preserve">   后悔    </w:t>
      </w:r>
      <w:r>
        <w:t xml:space="preserve">   红着脸    </w:t>
      </w:r>
      <w:r>
        <w:t xml:space="preserve">   不好意思    </w:t>
      </w:r>
      <w:r>
        <w:t xml:space="preserve">   谢谢    </w:t>
      </w:r>
      <w:r>
        <w:t xml:space="preserve">   接过    </w:t>
      </w:r>
      <w:r>
        <w:t xml:space="preserve">   请求    </w:t>
      </w:r>
      <w:r>
        <w:t xml:space="preserve">   答应    </w:t>
      </w:r>
      <w:r>
        <w:t xml:space="preserve">   借东西    </w:t>
      </w:r>
      <w:r>
        <w:t xml:space="preserve">   微笑    </w:t>
      </w:r>
      <w:r>
        <w:t xml:space="preserve">   转过头    </w:t>
      </w:r>
      <w:r>
        <w:t xml:space="preserve">   轻轻地敲门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P5 听写八</dc:title>
  <dcterms:created xsi:type="dcterms:W3CDTF">2021-10-11T13:58:52Z</dcterms:created>
  <dcterms:modified xsi:type="dcterms:W3CDTF">2021-10-11T13:58:52Z</dcterms:modified>
</cp:coreProperties>
</file>