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N/A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period of time after the first detonation of the nuclear bomb.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33rd president of the USA, from 4/12/1945-1/20/1953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major battle cause by a disagreement in nations.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Soldiers who worked for Hitler and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war caused by fear of communism in the USA, and tension between 2 nations at the end of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state of truce between two or more nations, groups, or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term for the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explosive weapon used by the military.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hydrogen bomb.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beginning of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Was one of the most powerful nations in the world, and fell in 1991.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imprisonment for people of a nationality or minority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leader of the Nazi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country that invaded Poland and started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rooms held up to 2,000 people. They used shower heads as inlets for cyanide.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Japan surprised attacked 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President in 1933-1945. An acronym for his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German concentration/extermination camp.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end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acronym for a war that took place from 9/1/1939-9/2/1945.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</dc:title>
  <dcterms:created xsi:type="dcterms:W3CDTF">2021-10-11T13:04:37Z</dcterms:created>
  <dcterms:modified xsi:type="dcterms:W3CDTF">2021-10-11T13:04:37Z</dcterms:modified>
</cp:coreProperties>
</file>