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ΟΙΚΟΛΟΓΙΚΑ ΣΧΟΛΕΙΑ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ΠΩΣ ΛΕΓΕΤΑΙ Η ΜΕΤΑΒΟΛΗ ΤΟΥ ΠΑΓΚΟΣΜΙΟΥ ΚΛΙΜΑΤΟΣ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ΠΩΣ ΛΕΓΕΤΑΙ Η ΕΝΕΡΓΕΙΑ ΠΟΥ ΠΡΟΕΡΧΕΤΑΙ ΑΠΟ ΤΟ ΕΣΩΤΕΡΙΚΟ ΤΗΣ ΓΗΣ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Ο ΚΑΔΟΣ ΣΤΟΝ ΟΠΟΙΟ ΑΝΑΚΥΚΛΩΝΟΥΜΕ ΠΛΑΣΤΙΚΑ ΕΧΕΙ ΧΡΩΜΑ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ΤΙ ΧΡΗΣΙΜΟΠΟΙΟΥΜΕ ΓΙΑ ΝΑ ΣΥΛΛΕΞΟΥΜΕ ΕΝΕΡΓΕΙΑ ΑΠΟ ΤΟΝ ΗΛΙΟ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Η ΥΠΟΒΑΘΜΙΣΗ ΤΗΣ ΓΗΣ ΣΤΙΣ ΞΗΡΕΣ ΚΑΙ ΥΦΥΓΡΕΣ ΠΕΡΙΟΧΕΣ ΟΝΟΜΑΖΕΤΑΙ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ΧΡΗΣΙΜΟΠΟΙΟΥΜΕ ΣΑΚΟΥΛΕΣ ΜΟΝΟ ΑΠΟ ΥΛΙΚΑ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ΟΜΑΔΑ ΖΩΩΝ Η ΟΠΟΙΑ ΚΙΝΔΥΝΕΥΕΙ ΝΑ ΕΞΑΦΑΝΙΣΤΕΙ ΛΟΓΩ ΚΛΙΜΑΤΙΚΗΣ ΑΛΛΑΓΗΣ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ΠΩΣ ΣΥΛΛΕΓΕΤΑΙ Η ΕΝΕΡΓΕΙΑ ΑΠΟ ΤΟΝ ΑΕΡΑ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37% ΤΟΥ ΟΞΥΓΟΝΟΥ ΠΟΥ ΥΠΑΡΧΕΙ ΣΤΗΝ ΑΤΜΟΣΦΑΙΡΑ ΠΑΡΑΓΕΤΑΙ ΑΠΟ ΤΟΝ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ΜΙΑ ΑΠΟ ΤΙΣ ΕΠΙΠΤΩΣΕΙΣ ΤΗΣ ΚΛΙΜΑΤΙΚΗΣ ΑΛΛΑΓΗΣ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ΟΙΚΟΛΟΓΙΚΑ ΣΧΟΛΕΙΑ</dc:title>
  <dcterms:created xsi:type="dcterms:W3CDTF">2021-10-11T22:45:56Z</dcterms:created>
  <dcterms:modified xsi:type="dcterms:W3CDTF">2021-10-11T22:45:56Z</dcterms:modified>
</cp:coreProperties>
</file>