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שמות התלמידים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ל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ת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ה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ב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פ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ם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ף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ט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ז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ר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ן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ע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א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מ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י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כ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ח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ו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צ</w:t>
            </w:r>
          </w:p>
        </w:tc>
      </w:tr>
    </w:tbl>
    <w:p>
      <w:pPr>
        <w:pStyle w:val="WordBankLarge"/>
      </w:pPr>
      <w:r>
        <w:t xml:space="preserve">   טליה    </w:t>
      </w:r>
      <w:r>
        <w:t xml:space="preserve">   רון    </w:t>
      </w:r>
      <w:r>
        <w:t xml:space="preserve">   צביה    </w:t>
      </w:r>
      <w:r>
        <w:t xml:space="preserve">   יוסף    </w:t>
      </w:r>
      <w:r>
        <w:t xml:space="preserve">   זכריה    </w:t>
      </w:r>
      <w:r>
        <w:t xml:space="preserve">   חיה אורלי    </w:t>
      </w:r>
      <w:r>
        <w:t xml:space="preserve">   ניסן    </w:t>
      </w:r>
      <w:r>
        <w:t xml:space="preserve">   אסתר    </w:t>
      </w:r>
      <w:r>
        <w:t xml:space="preserve">   מוישי    </w:t>
      </w:r>
      <w:r>
        <w:t xml:space="preserve">   רפי    </w:t>
      </w:r>
      <w:r>
        <w:t xml:space="preserve">   מאיר    </w:t>
      </w:r>
      <w:r>
        <w:t xml:space="preserve">   עמליה    </w:t>
      </w:r>
      <w:r>
        <w:t xml:space="preserve">   רחמים    </w:t>
      </w:r>
      <w:r>
        <w:t xml:space="preserve">   אסתי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שמות התלמידים</dc:title>
  <dcterms:created xsi:type="dcterms:W3CDTF">2021-10-11T22:46:27Z</dcterms:created>
  <dcterms:modified xsi:type="dcterms:W3CDTF">2021-10-11T22:46:27Z</dcterms:modified>
</cp:coreProperties>
</file>